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BF44" w14:textId="77777777" w:rsidR="009E608F" w:rsidRDefault="009E608F" w:rsidP="009E608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9C99C4" wp14:editId="70E6506B">
            <wp:simplePos x="0" y="0"/>
            <wp:positionH relativeFrom="margin">
              <wp:align>center</wp:align>
            </wp:positionH>
            <wp:positionV relativeFrom="paragraph">
              <wp:posOffset>-838835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586D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C0586D" w:rsidRPr="00C0586D">
        <w:rPr>
          <w:rFonts w:ascii="Arial" w:eastAsia="Times New Roman" w:hAnsi="Arial" w:cs="Arial"/>
          <w:color w:val="333333"/>
          <w:lang w:eastAsia="en-IE"/>
        </w:rPr>
        <w:br/>
      </w:r>
      <w:r w:rsidR="00C0586D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1C13118A" w14:textId="6A6E7D81" w:rsidR="00C0586D" w:rsidRPr="00C0586D" w:rsidRDefault="00C0586D" w:rsidP="009E6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 w:rsidR="00407383"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                               COUNTY OF</w:t>
      </w:r>
      <w:r w:rsidR="00407383"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229490EF" w14:textId="77777777" w:rsidR="00C0586D" w:rsidRPr="00C0586D" w:rsidRDefault="00C0586D" w:rsidP="00C0586D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31C5EDAB" w14:textId="4EA8018C" w:rsidR="00481CC3" w:rsidRPr="009E608F" w:rsidRDefault="00481CC3" w:rsidP="009E608F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113B75D1" w14:textId="77777777" w:rsidR="00481CC3" w:rsidRPr="00994F9B" w:rsidRDefault="00481CC3" w:rsidP="00481CC3">
      <w:pPr>
        <w:spacing w:after="0"/>
        <w:rPr>
          <w:rFonts w:ascii="Arial" w:hAnsi="Arial" w:cs="Arial"/>
          <w:lang w:val="en-GB"/>
        </w:rPr>
      </w:pPr>
    </w:p>
    <w:p w14:paraId="31238B59" w14:textId="77777777" w:rsidR="00481CC3" w:rsidRPr="00994F9B" w:rsidRDefault="00481CC3" w:rsidP="00481CC3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3BA5A68E" w14:textId="77777777" w:rsidR="00481CC3" w:rsidRPr="00994F9B" w:rsidRDefault="00481CC3" w:rsidP="00481CC3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5CF36B87" w14:textId="77777777" w:rsidR="00481CC3" w:rsidRPr="00994F9B" w:rsidRDefault="00481CC3" w:rsidP="00481CC3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01710100" w14:textId="77777777" w:rsidR="00481CC3" w:rsidRPr="00994F9B" w:rsidRDefault="00481CC3" w:rsidP="00481CC3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67400024" w14:textId="77777777" w:rsidR="00481CC3" w:rsidRPr="00994F9B" w:rsidRDefault="00481CC3" w:rsidP="00481CC3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1D524630" w14:textId="77777777" w:rsidR="00481CC3" w:rsidRPr="00994F9B" w:rsidRDefault="00481CC3" w:rsidP="00481CC3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94EC06D" w14:textId="2DBCE128" w:rsidR="00F52C65" w:rsidRDefault="00481CC3">
      <w:pPr>
        <w:rPr>
          <w:rFonts w:ascii="Arial" w:hAnsi="Arial" w:cs="Arial"/>
          <w:sz w:val="24"/>
          <w:szCs w:val="24"/>
          <w:lang w:val="en-GB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</w:p>
    <w:p w14:paraId="5E49BBC3" w14:textId="431693EC" w:rsidR="004B34B7" w:rsidRPr="00B4179E" w:rsidRDefault="00F162AE" w:rsidP="00B4179E">
      <w:pPr>
        <w:spacing w:before="120" w:after="120"/>
        <w:jc w:val="center"/>
        <w:rPr>
          <w:rFonts w:ascii="Arial" w:hAnsi="Arial" w:cs="Arial"/>
          <w:b/>
          <w:bCs/>
          <w:u w:val="single"/>
          <w:lang w:val="en-GB"/>
        </w:rPr>
      </w:pPr>
      <w:r w:rsidRPr="00B4179E">
        <w:rPr>
          <w:rFonts w:ascii="Arial" w:hAnsi="Arial" w:cs="Arial"/>
          <w:b/>
          <w:bCs/>
          <w:u w:val="single"/>
          <w:lang w:val="en-GB"/>
        </w:rPr>
        <w:t>AFFIDAVIT OF DEBT</w:t>
      </w:r>
    </w:p>
    <w:p w14:paraId="14309A86" w14:textId="77777777" w:rsidR="00130285" w:rsidRPr="00B4179E" w:rsidRDefault="00130285" w:rsidP="00B4179E">
      <w:pPr>
        <w:spacing w:before="120" w:after="120"/>
        <w:rPr>
          <w:rFonts w:ascii="Arial" w:hAnsi="Arial" w:cs="Arial"/>
          <w:b/>
          <w:bCs/>
          <w:u w:val="single"/>
          <w:lang w:val="en-GB"/>
        </w:rPr>
      </w:pPr>
      <w:bookmarkStart w:id="0" w:name="_Hlk139884117"/>
    </w:p>
    <w:p w14:paraId="644E0801" w14:textId="284B1C94" w:rsidR="00C0586D" w:rsidRPr="00B4179E" w:rsidRDefault="00E24DFA" w:rsidP="00B4179E">
      <w:pPr>
        <w:spacing w:after="120"/>
        <w:rPr>
          <w:rFonts w:ascii="Arial" w:hAnsi="Arial" w:cs="Arial"/>
          <w:lang w:val="en-GB"/>
        </w:rPr>
      </w:pPr>
      <w:r w:rsidRPr="00900F34">
        <w:rPr>
          <w:rFonts w:ascii="Arial" w:hAnsi="Arial" w:cs="Arial"/>
          <w:lang w:val="en-GB"/>
        </w:rPr>
        <w:t>I, ……………………</w:t>
      </w:r>
      <w:proofErr w:type="gramStart"/>
      <w:r w:rsidRPr="00900F34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..</w:t>
      </w:r>
      <w:proofErr w:type="gramEnd"/>
      <w:r w:rsidRPr="00900F34">
        <w:rPr>
          <w:rFonts w:ascii="Arial" w:hAnsi="Arial" w:cs="Arial"/>
          <w:lang w:val="en-GB"/>
        </w:rPr>
        <w:t xml:space="preserve">…., </w:t>
      </w:r>
      <w:r>
        <w:rPr>
          <w:rFonts w:ascii="Arial" w:hAnsi="Arial" w:cs="Arial"/>
          <w:lang w:val="en-GB"/>
        </w:rPr>
        <w:t>[</w:t>
      </w:r>
      <w:r w:rsidRPr="00900F34">
        <w:rPr>
          <w:rFonts w:ascii="Arial" w:hAnsi="Arial" w:cs="Arial"/>
          <w:lang w:val="en-GB"/>
        </w:rPr>
        <w:t>Occupation</w:t>
      </w:r>
      <w:r>
        <w:rPr>
          <w:rFonts w:ascii="Arial" w:hAnsi="Arial" w:cs="Arial"/>
          <w:lang w:val="en-GB"/>
        </w:rPr>
        <w:t>]</w:t>
      </w:r>
      <w:r w:rsidRPr="00900F34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……..</w:t>
      </w:r>
      <w:r w:rsidRPr="00900F34">
        <w:rPr>
          <w:rFonts w:ascii="Arial" w:hAnsi="Arial" w:cs="Arial"/>
          <w:lang w:val="en-GB"/>
        </w:rPr>
        <w:t>……………, of ………</w:t>
      </w:r>
      <w:r>
        <w:rPr>
          <w:rFonts w:ascii="Arial" w:hAnsi="Arial" w:cs="Arial"/>
          <w:lang w:val="en-GB"/>
        </w:rPr>
        <w:t>…</w:t>
      </w:r>
      <w:r w:rsidRPr="00900F34">
        <w:rPr>
          <w:rFonts w:ascii="Arial" w:hAnsi="Arial" w:cs="Arial"/>
          <w:lang w:val="en-GB"/>
        </w:rPr>
        <w:t>……</w:t>
      </w:r>
      <w:r>
        <w:rPr>
          <w:rFonts w:ascii="Arial" w:hAnsi="Arial" w:cs="Arial"/>
          <w:lang w:val="en-GB"/>
        </w:rPr>
        <w:t xml:space="preserve">………………. </w:t>
      </w:r>
      <w:r w:rsidRPr="00900F34">
        <w:rPr>
          <w:rFonts w:ascii="Arial" w:hAnsi="Arial" w:cs="Arial"/>
          <w:lang w:val="en-GB"/>
        </w:rPr>
        <w:t>in the County of…………. being aged 18 years and upwards MAKE OATH</w:t>
      </w:r>
      <w:r w:rsidRPr="00900F34">
        <w:rPr>
          <w:rFonts w:ascii="Arial" w:hAnsi="Arial" w:cs="Arial"/>
          <w:b/>
          <w:bCs/>
          <w:lang w:val="en-GB"/>
        </w:rPr>
        <w:t xml:space="preserve"> </w:t>
      </w:r>
      <w:r w:rsidRPr="00900F34">
        <w:rPr>
          <w:rFonts w:ascii="Arial" w:hAnsi="Arial" w:cs="Arial"/>
          <w:lang w:val="en-GB"/>
        </w:rPr>
        <w:t>and say as follows:</w:t>
      </w:r>
    </w:p>
    <w:bookmarkEnd w:id="0"/>
    <w:p w14:paraId="5A6BE7C6" w14:textId="088BA161" w:rsidR="00C0586D" w:rsidRPr="00B4179E" w:rsidRDefault="00C0586D" w:rsidP="00B4179E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000000"/>
          <w:lang w:val="en-GB"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I am the Plaintiff in this Action and I make this Affidavit from facts within my own knowledge save where otherwise appears and where so appearing I believe the same to be true.</w:t>
      </w:r>
    </w:p>
    <w:p w14:paraId="091CA4EE" w14:textId="77777777" w:rsidR="00C0586D" w:rsidRPr="00B4179E" w:rsidRDefault="00C0586D" w:rsidP="00B4179E">
      <w:pPr>
        <w:pStyle w:val="ListParagraph"/>
        <w:spacing w:before="120" w:after="0" w:line="240" w:lineRule="auto"/>
        <w:ind w:left="643"/>
        <w:rPr>
          <w:rFonts w:ascii="Arial" w:eastAsia="Times New Roman" w:hAnsi="Arial" w:cs="Arial"/>
          <w:color w:val="000000"/>
          <w:lang w:val="en-GB" w:eastAsia="en-IE"/>
        </w:rPr>
      </w:pPr>
    </w:p>
    <w:p w14:paraId="3F9C90C6" w14:textId="143051EA" w:rsidR="007001DA" w:rsidRPr="00B4179E" w:rsidRDefault="007001DA" w:rsidP="00B4179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The Civil Bill herein issued on the ….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 </w:t>
      </w:r>
      <w:r w:rsidRPr="00B4179E">
        <w:rPr>
          <w:rFonts w:ascii="Arial" w:eastAsia="Times New Roman" w:hAnsi="Arial" w:cs="Arial"/>
          <w:color w:val="000000"/>
          <w:lang w:eastAsia="en-IE"/>
        </w:rPr>
        <w:t>day of ………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>…</w:t>
      </w:r>
      <w:r w:rsidRPr="00B4179E">
        <w:rPr>
          <w:rFonts w:ascii="Arial" w:eastAsia="Times New Roman" w:hAnsi="Arial" w:cs="Arial"/>
          <w:color w:val="000000"/>
          <w:lang w:eastAsia="en-IE"/>
        </w:rPr>
        <w:t>…</w:t>
      </w:r>
      <w:r w:rsidR="00BA7E62">
        <w:rPr>
          <w:rFonts w:ascii="Arial" w:eastAsia="Times New Roman" w:hAnsi="Arial" w:cs="Arial"/>
          <w:color w:val="000000"/>
          <w:lang w:eastAsia="en-IE"/>
        </w:rPr>
        <w:t>, 20..</w:t>
      </w:r>
      <w:r w:rsidRPr="00B4179E">
        <w:rPr>
          <w:rFonts w:ascii="Arial" w:eastAsia="Times New Roman" w:hAnsi="Arial" w:cs="Arial"/>
          <w:color w:val="000000"/>
          <w:lang w:eastAsia="en-IE"/>
        </w:rPr>
        <w:t>.</w:t>
      </w:r>
      <w:r w:rsidR="00130285">
        <w:rPr>
          <w:rFonts w:ascii="Arial" w:eastAsia="Times New Roman" w:hAnsi="Arial" w:cs="Arial"/>
          <w:color w:val="000000"/>
          <w:lang w:eastAsia="en-IE"/>
        </w:rPr>
        <w:t>.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was served on the </w:t>
      </w:r>
      <w:r w:rsidR="00782232" w:rsidRPr="00B4179E">
        <w:rPr>
          <w:rFonts w:ascii="Arial" w:eastAsia="Times New Roman" w:hAnsi="Arial" w:cs="Arial"/>
          <w:color w:val="000000"/>
          <w:lang w:eastAsia="en-IE"/>
        </w:rPr>
        <w:t xml:space="preserve">      </w:t>
      </w:r>
      <w:r w:rsidRPr="00B4179E">
        <w:rPr>
          <w:rFonts w:ascii="Arial" w:eastAsia="Times New Roman" w:hAnsi="Arial" w:cs="Arial"/>
          <w:color w:val="000000"/>
          <w:lang w:eastAsia="en-IE"/>
        </w:rPr>
        <w:t>Defendant on the ....</w:t>
      </w:r>
      <w:r w:rsidR="00C0586D" w:rsidRPr="00B4179E">
        <w:rPr>
          <w:rFonts w:ascii="Arial" w:eastAsia="Times New Roman" w:hAnsi="Arial" w:cs="Arial"/>
          <w:color w:val="000000"/>
          <w:lang w:eastAsia="en-IE"/>
        </w:rPr>
        <w:t>......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day of ....</w:t>
      </w:r>
      <w:r w:rsidR="005A488E">
        <w:rPr>
          <w:rFonts w:ascii="Arial" w:eastAsia="Times New Roman" w:hAnsi="Arial" w:cs="Arial"/>
          <w:color w:val="000000"/>
          <w:lang w:eastAsia="en-IE"/>
        </w:rPr>
        <w:t>..</w:t>
      </w:r>
      <w:r w:rsidRPr="00B4179E">
        <w:rPr>
          <w:rFonts w:ascii="Arial" w:eastAsia="Times New Roman" w:hAnsi="Arial" w:cs="Arial"/>
          <w:color w:val="000000"/>
          <w:lang w:eastAsia="en-IE"/>
        </w:rPr>
        <w:t>....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>….</w:t>
      </w:r>
      <w:r w:rsidR="00C263E8">
        <w:rPr>
          <w:rFonts w:ascii="Arial" w:eastAsia="Times New Roman" w:hAnsi="Arial" w:cs="Arial"/>
          <w:color w:val="000000"/>
          <w:lang w:eastAsia="en-IE"/>
        </w:rPr>
        <w:t>.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>.</w:t>
      </w:r>
      <w:r w:rsidR="005A488E">
        <w:rPr>
          <w:rFonts w:ascii="Arial" w:eastAsia="Times New Roman" w:hAnsi="Arial" w:cs="Arial"/>
          <w:color w:val="000000"/>
          <w:lang w:eastAsia="en-IE"/>
        </w:rPr>
        <w:t>, 20…</w:t>
      </w:r>
      <w:r w:rsidR="00130285">
        <w:rPr>
          <w:rFonts w:ascii="Arial" w:eastAsia="Times New Roman" w:hAnsi="Arial" w:cs="Arial"/>
          <w:color w:val="000000"/>
          <w:lang w:eastAsia="en-IE"/>
        </w:rPr>
        <w:t>.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782232" w:rsidRPr="00B4179E">
        <w:rPr>
          <w:rFonts w:ascii="Arial" w:eastAsia="Times New Roman" w:hAnsi="Arial" w:cs="Arial"/>
          <w:color w:val="000000"/>
          <w:lang w:eastAsia="en-IE"/>
        </w:rPr>
        <w:t xml:space="preserve">claiming the sum of 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>€</w:t>
      </w:r>
      <w:r w:rsid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782232" w:rsidRPr="00B4179E">
        <w:rPr>
          <w:rFonts w:ascii="Arial" w:eastAsia="Times New Roman" w:hAnsi="Arial" w:cs="Arial"/>
          <w:color w:val="000000"/>
          <w:lang w:eastAsia="en-IE"/>
        </w:rPr>
        <w:t>………………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782232" w:rsidRPr="00B4179E">
        <w:rPr>
          <w:rFonts w:ascii="Arial" w:eastAsia="Times New Roman" w:hAnsi="Arial" w:cs="Arial"/>
          <w:color w:val="000000"/>
          <w:lang w:eastAsia="en-IE"/>
        </w:rPr>
        <w:t>due by the Defendant to the Plaintiff.</w:t>
      </w:r>
    </w:p>
    <w:p w14:paraId="3776FFDD" w14:textId="77777777" w:rsidR="00782232" w:rsidRPr="00B4179E" w:rsidRDefault="00782232" w:rsidP="00B4179E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783229B5" w14:textId="47B7B8AD" w:rsidR="00782232" w:rsidRPr="00B4179E" w:rsidRDefault="00782232" w:rsidP="00B4179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No appearance or defence to the Civil Bill has been received by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the Plaintiff or the solicitor for the Plaintiff.</w:t>
      </w:r>
    </w:p>
    <w:p w14:paraId="582BE06F" w14:textId="77777777" w:rsidR="00782232" w:rsidRPr="00B4179E" w:rsidRDefault="00782232" w:rsidP="00B4179E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389C56FE" w14:textId="6231A3FE" w:rsidR="00782232" w:rsidRPr="00B4179E" w:rsidRDefault="00782232" w:rsidP="00B4179E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*No sum whatever</w:t>
      </w:r>
      <w:r w:rsidR="00241B42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C0586D" w:rsidRPr="00B4179E">
        <w:rPr>
          <w:rFonts w:ascii="Arial" w:eastAsia="Times New Roman" w:hAnsi="Arial" w:cs="Arial"/>
          <w:color w:val="000000"/>
          <w:lang w:eastAsia="en-IE"/>
        </w:rPr>
        <w:t>/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*The sum of €</w:t>
      </w:r>
      <w:r w:rsid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....</w:t>
      </w:r>
      <w:r w:rsidR="00B4179E">
        <w:rPr>
          <w:rFonts w:ascii="Arial" w:eastAsia="Times New Roman" w:hAnsi="Arial" w:cs="Arial"/>
          <w:color w:val="000000"/>
          <w:lang w:eastAsia="en-IE"/>
        </w:rPr>
        <w:t>.....</w:t>
      </w:r>
      <w:r w:rsidRPr="00B4179E">
        <w:rPr>
          <w:rFonts w:ascii="Arial" w:eastAsia="Times New Roman" w:hAnsi="Arial" w:cs="Arial"/>
          <w:color w:val="000000"/>
          <w:lang w:eastAsia="en-IE"/>
        </w:rPr>
        <w:t>.... only/has been paid on foot of the claim herein since the service of the Civil Bill and the sum of €</w:t>
      </w:r>
      <w:r w:rsid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......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>.......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.. is now actually due and owing by the Defendant to the Plaintiff over and above all just credits, claims and allowances and no part thereof has been in any manner paid, </w:t>
      </w:r>
      <w:proofErr w:type="gramStart"/>
      <w:r w:rsidRPr="00B4179E">
        <w:rPr>
          <w:rFonts w:ascii="Arial" w:eastAsia="Times New Roman" w:hAnsi="Arial" w:cs="Arial"/>
          <w:color w:val="000000"/>
          <w:lang w:eastAsia="en-IE"/>
        </w:rPr>
        <w:t>satisfied</w:t>
      </w:r>
      <w:proofErr w:type="gramEnd"/>
      <w:r w:rsidRPr="00B4179E">
        <w:rPr>
          <w:rFonts w:ascii="Arial" w:eastAsia="Times New Roman" w:hAnsi="Arial" w:cs="Arial"/>
          <w:color w:val="000000"/>
          <w:lang w:eastAsia="en-IE"/>
        </w:rPr>
        <w:t xml:space="preserve"> or discharged. </w:t>
      </w:r>
    </w:p>
    <w:p w14:paraId="177C239C" w14:textId="77777777" w:rsidR="00790FD4" w:rsidRPr="00B4179E" w:rsidRDefault="00790FD4" w:rsidP="00B4179E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3D401BEB" w14:textId="37C0495D" w:rsidR="00C0586D" w:rsidRPr="00B4179E" w:rsidRDefault="00790FD4" w:rsidP="00B4179E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Value-added tax</w:t>
      </w:r>
      <w:r w:rsidR="00426D0E">
        <w:rPr>
          <w:rFonts w:ascii="Arial" w:eastAsia="Times New Roman" w:hAnsi="Arial" w:cs="Arial"/>
          <w:color w:val="000000"/>
          <w:lang w:eastAsia="en-IE"/>
        </w:rPr>
        <w:t xml:space="preserve"> is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*</w:t>
      </w:r>
      <w:r w:rsidR="00777131" w:rsidRPr="00B4179E">
        <w:rPr>
          <w:rFonts w:ascii="Arial" w:eastAsia="Times New Roman" w:hAnsi="Arial" w:cs="Arial"/>
          <w:i/>
          <w:iCs/>
          <w:color w:val="000000"/>
          <w:lang w:eastAsia="en-IE"/>
        </w:rPr>
        <w:t>payable</w:t>
      </w:r>
      <w:r w:rsidRPr="00B4179E">
        <w:rPr>
          <w:rFonts w:ascii="Arial" w:eastAsia="Times New Roman" w:hAnsi="Arial" w:cs="Arial"/>
          <w:color w:val="000000"/>
          <w:lang w:eastAsia="en-IE"/>
        </w:rPr>
        <w:t>/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not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payable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by the Plaintiff on the costs of these civil proceedings and any such value-added tax *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is</w:t>
      </w:r>
      <w:r w:rsidR="00777131"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 recoverable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/</w:t>
      </w:r>
      <w:r w:rsidR="00777131"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*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is not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recoverable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by the Plaintiff from the Revenue Commissioners. </w:t>
      </w:r>
    </w:p>
    <w:p w14:paraId="7FF0CF3A" w14:textId="402040CA" w:rsidR="00790FD4" w:rsidRPr="00B4179E" w:rsidRDefault="00790FD4" w:rsidP="00B4179E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  <w:bookmarkStart w:id="1" w:name="_Hlk139883841"/>
    </w:p>
    <w:p w14:paraId="331B60C9" w14:textId="30625C27" w:rsidR="00CB7F6A" w:rsidRPr="00B4179E" w:rsidRDefault="00CB7F6A" w:rsidP="00CB7F6A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Sworn before me by the said</w:t>
      </w:r>
      <w:r>
        <w:rPr>
          <w:rFonts w:ascii="Arial" w:eastAsia="Times New Roman" w:hAnsi="Arial" w:cs="Arial"/>
          <w:color w:val="000000"/>
          <w:lang w:eastAsia="en-IE"/>
        </w:rPr>
        <w:t xml:space="preserve"> …………………….</w:t>
      </w:r>
    </w:p>
    <w:p w14:paraId="3C5CC47B" w14:textId="60AE6EB5" w:rsidR="00CB7F6A" w:rsidRPr="00B4179E" w:rsidRDefault="00CB7F6A" w:rsidP="007111A7">
      <w:pPr>
        <w:ind w:firstLine="720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Deponent/Witness Signature:</w:t>
      </w:r>
      <w:r w:rsidRPr="00B4179E">
        <w:rPr>
          <w:rFonts w:ascii="Arial" w:eastAsia="Times New Roman" w:hAnsi="Arial" w:cs="Arial"/>
          <w:color w:val="000000"/>
          <w:lang w:eastAsia="en-IE"/>
        </w:rPr>
        <w:tab/>
      </w:r>
      <w:r w:rsidRPr="00B4179E">
        <w:rPr>
          <w:rFonts w:ascii="Arial" w:eastAsia="Times New Roman" w:hAnsi="Arial" w:cs="Arial"/>
          <w:color w:val="000000"/>
          <w:lang w:eastAsia="en-IE"/>
        </w:rPr>
        <w:tab/>
        <w:t xml:space="preserve">on the </w:t>
      </w:r>
      <w:proofErr w:type="gramStart"/>
      <w:r w:rsidR="004B7ABF">
        <w:rPr>
          <w:rFonts w:ascii="Arial" w:eastAsia="Times New Roman" w:hAnsi="Arial" w:cs="Arial"/>
          <w:color w:val="000000"/>
          <w:lang w:eastAsia="en-IE"/>
        </w:rPr>
        <w:t>…..</w:t>
      </w:r>
      <w:proofErr w:type="gramEnd"/>
      <w:r w:rsidRPr="00B4179E">
        <w:rPr>
          <w:rFonts w:ascii="Arial" w:eastAsia="Times New Roman" w:hAnsi="Arial" w:cs="Arial"/>
          <w:color w:val="000000"/>
          <w:lang w:eastAsia="en-IE"/>
        </w:rPr>
        <w:t xml:space="preserve"> day </w:t>
      </w:r>
      <w:proofErr w:type="gramStart"/>
      <w:r w:rsidRPr="00B4179E">
        <w:rPr>
          <w:rFonts w:ascii="Arial" w:eastAsia="Times New Roman" w:hAnsi="Arial" w:cs="Arial"/>
          <w:color w:val="000000"/>
          <w:lang w:eastAsia="en-IE"/>
        </w:rPr>
        <w:t>of  </w:t>
      </w:r>
      <w:r>
        <w:rPr>
          <w:rFonts w:ascii="Arial" w:eastAsia="Times New Roman" w:hAnsi="Arial" w:cs="Arial"/>
          <w:color w:val="000000"/>
          <w:lang w:eastAsia="en-IE"/>
        </w:rPr>
        <w:t>…</w:t>
      </w:r>
      <w:proofErr w:type="gramEnd"/>
      <w:r>
        <w:rPr>
          <w:rFonts w:ascii="Arial" w:eastAsia="Times New Roman" w:hAnsi="Arial" w:cs="Arial"/>
          <w:color w:val="000000"/>
          <w:lang w:eastAsia="en-IE"/>
        </w:rPr>
        <w:t>……..</w:t>
      </w:r>
      <w:r w:rsidRPr="00B4179E">
        <w:rPr>
          <w:rFonts w:ascii="Arial" w:eastAsia="Times New Roman" w:hAnsi="Arial" w:cs="Arial"/>
          <w:color w:val="000000"/>
          <w:lang w:eastAsia="en-IE"/>
        </w:rPr>
        <w:t>,</w:t>
      </w:r>
      <w:r w:rsidR="001303A3">
        <w:rPr>
          <w:rFonts w:ascii="Arial" w:eastAsia="Times New Roman" w:hAnsi="Arial" w:cs="Arial"/>
          <w:color w:val="000000"/>
          <w:lang w:eastAsia="en-IE"/>
        </w:rPr>
        <w:t xml:space="preserve"> 20</w:t>
      </w:r>
      <w:r w:rsidR="00130285">
        <w:rPr>
          <w:rFonts w:ascii="Arial" w:eastAsia="Times New Roman" w:hAnsi="Arial" w:cs="Arial"/>
          <w:color w:val="000000"/>
          <w:lang w:eastAsia="en-IE"/>
        </w:rPr>
        <w:t>.</w:t>
      </w:r>
      <w:r w:rsidR="001303A3">
        <w:rPr>
          <w:rFonts w:ascii="Arial" w:eastAsia="Times New Roman" w:hAnsi="Arial" w:cs="Arial"/>
          <w:color w:val="000000"/>
          <w:lang w:eastAsia="en-IE"/>
        </w:rPr>
        <w:t>…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at </w:t>
      </w:r>
      <w:r w:rsidR="001303A3">
        <w:rPr>
          <w:rFonts w:ascii="Arial" w:eastAsia="Times New Roman" w:hAnsi="Arial" w:cs="Arial"/>
          <w:color w:val="000000"/>
          <w:lang w:eastAsia="en-IE"/>
        </w:rPr>
        <w:t>……</w:t>
      </w:r>
      <w:r>
        <w:rPr>
          <w:rFonts w:ascii="Arial" w:eastAsia="Times New Roman" w:hAnsi="Arial" w:cs="Arial"/>
          <w:color w:val="000000"/>
          <w:lang w:eastAsia="en-IE"/>
        </w:rPr>
        <w:t>………</w:t>
      </w:r>
    </w:p>
    <w:p w14:paraId="61FD09F0" w14:textId="6AB6368F" w:rsidR="00CB7F6A" w:rsidRPr="00B4179E" w:rsidRDefault="00CB7F6A" w:rsidP="00B4179E">
      <w:pPr>
        <w:spacing w:line="240" w:lineRule="auto"/>
        <w:ind w:left="4320" w:hanging="3600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________________________</w:t>
      </w:r>
      <w:r w:rsidRPr="00B4179E">
        <w:rPr>
          <w:rFonts w:ascii="Arial" w:eastAsia="Times New Roman" w:hAnsi="Arial" w:cs="Arial"/>
          <w:color w:val="000000"/>
          <w:lang w:eastAsia="en-IE"/>
        </w:rPr>
        <w:tab/>
        <w:t xml:space="preserve">in the city/county of </w:t>
      </w:r>
      <w:r>
        <w:rPr>
          <w:rFonts w:ascii="Arial" w:eastAsia="Times New Roman" w:hAnsi="Arial" w:cs="Arial"/>
          <w:color w:val="000000"/>
          <w:lang w:eastAsia="en-IE"/>
        </w:rPr>
        <w:t>………………….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before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me </w:t>
      </w:r>
      <w:r w:rsidR="002C2E8A">
        <w:rPr>
          <w:rFonts w:ascii="Arial" w:eastAsia="Times New Roman" w:hAnsi="Arial" w:cs="Arial"/>
          <w:color w:val="000000"/>
          <w:lang w:eastAsia="en-IE"/>
        </w:rPr>
        <w:t xml:space="preserve">* </w:t>
      </w:r>
      <w:r w:rsidRPr="00B4179E">
        <w:rPr>
          <w:rFonts w:ascii="Arial" w:eastAsia="Times New Roman" w:hAnsi="Arial" w:cs="Arial"/>
          <w:color w:val="000000"/>
          <w:lang w:eastAsia="en-IE"/>
        </w:rPr>
        <w:t>a Commissioner for Oaths /</w:t>
      </w:r>
      <w:r w:rsidR="002C2E8A">
        <w:rPr>
          <w:rFonts w:ascii="Arial" w:eastAsia="Times New Roman" w:hAnsi="Arial" w:cs="Arial"/>
          <w:color w:val="000000"/>
          <w:lang w:eastAsia="en-IE"/>
        </w:rPr>
        <w:t>*</w:t>
      </w:r>
      <w:r w:rsidRPr="00B4179E">
        <w:rPr>
          <w:rFonts w:ascii="Arial" w:eastAsia="Times New Roman" w:hAnsi="Arial" w:cs="Arial"/>
          <w:color w:val="000000"/>
          <w:lang w:eastAsia="en-IE"/>
        </w:rPr>
        <w:t>Practicing Solicitor and the deponent</w:t>
      </w:r>
      <w:bookmarkStart w:id="2" w:name="Text14"/>
      <w:r w:rsidR="00010D8E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433ECE">
        <w:rPr>
          <w:rFonts w:ascii="Arial" w:eastAsia="Times New Roman" w:hAnsi="Arial" w:cs="Arial"/>
          <w:color w:val="000000"/>
          <w:lang w:eastAsia="en-IE"/>
        </w:rPr>
        <w:t>*</w:t>
      </w:r>
      <w:r w:rsidRPr="00B4179E">
        <w:rPr>
          <w:rFonts w:ascii="Arial" w:eastAsia="Times New Roman" w:hAnsi="Arial" w:cs="Arial"/>
          <w:color w:val="000000"/>
          <w:lang w:eastAsia="en-IE"/>
        </w:rPr>
        <w:t>is personally known to me/</w:t>
      </w:r>
      <w:r w:rsidR="00010D8E">
        <w:rPr>
          <w:rFonts w:ascii="Arial" w:eastAsia="Times New Roman" w:hAnsi="Arial" w:cs="Arial"/>
          <w:color w:val="000000"/>
          <w:lang w:eastAsia="en-IE"/>
        </w:rPr>
        <w:t>*</w:t>
      </w:r>
      <w:r w:rsidRPr="00B4179E">
        <w:rPr>
          <w:rFonts w:ascii="Arial" w:eastAsia="Times New Roman" w:hAnsi="Arial" w:cs="Arial"/>
          <w:color w:val="000000"/>
          <w:lang w:eastAsia="en-IE"/>
        </w:rPr>
        <w:t>is identified to me</w:t>
      </w:r>
      <w:r w:rsidR="004A4B11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color w:val="000000"/>
          <w:lang w:eastAsia="en-IE"/>
        </w:rPr>
        <w:t>by /</w:t>
      </w:r>
      <w:r w:rsidR="00010D8E">
        <w:rPr>
          <w:rFonts w:ascii="Arial" w:eastAsia="Times New Roman" w:hAnsi="Arial" w:cs="Arial"/>
          <w:color w:val="000000"/>
          <w:lang w:eastAsia="en-IE"/>
        </w:rPr>
        <w:t>*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whose identity has been established by reference to a relevant document </w:t>
      </w:r>
      <w:r w:rsidR="00010D8E">
        <w:rPr>
          <w:rFonts w:ascii="Arial" w:eastAsia="Times New Roman" w:hAnsi="Arial" w:cs="Arial"/>
          <w:color w:val="000000"/>
          <w:lang w:eastAsia="en-IE"/>
        </w:rPr>
        <w:t>[</w:t>
      </w:r>
      <w:r w:rsidRPr="00B4179E">
        <w:rPr>
          <w:rFonts w:ascii="Arial" w:eastAsia="Times New Roman" w:hAnsi="Arial" w:cs="Arial"/>
          <w:color w:val="000000"/>
          <w:lang w:eastAsia="en-IE"/>
        </w:rPr>
        <w:t>insert particulars of document</w:t>
      </w:r>
      <w:r w:rsidR="00AC4EF4">
        <w:rPr>
          <w:rFonts w:ascii="Arial" w:eastAsia="Times New Roman" w:hAnsi="Arial" w:cs="Arial"/>
          <w:color w:val="000000"/>
          <w:lang w:eastAsia="en-IE"/>
        </w:rPr>
        <w:t>]</w:t>
      </w:r>
      <w:r w:rsidRPr="00B4179E">
        <w:rPr>
          <w:rFonts w:ascii="Arial" w:eastAsia="Times New Roman" w:hAnsi="Arial" w:cs="Arial"/>
          <w:color w:val="000000"/>
          <w:lang w:eastAsia="en-IE"/>
        </w:rPr>
        <w:t xml:space="preserve"> containing a photograph</w:t>
      </w:r>
      <w:bookmarkEnd w:id="2"/>
    </w:p>
    <w:p w14:paraId="3556CBB8" w14:textId="77777777" w:rsidR="00CB7F6A" w:rsidRPr="00B4179E" w:rsidRDefault="00CB7F6A" w:rsidP="00CB7F6A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______________________________</w:t>
      </w:r>
    </w:p>
    <w:p w14:paraId="5DD2205E" w14:textId="77777777" w:rsidR="00CB7F6A" w:rsidRPr="00B4179E" w:rsidRDefault="00CB7F6A" w:rsidP="00CB7F6A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B4179E">
        <w:rPr>
          <w:rFonts w:ascii="Arial" w:eastAsia="Times New Roman" w:hAnsi="Arial" w:cs="Arial"/>
          <w:color w:val="000000"/>
          <w:lang w:eastAsia="en-IE"/>
        </w:rPr>
        <w:t>Commissioner for Oaths/Practising Solicitor</w:t>
      </w:r>
    </w:p>
    <w:p w14:paraId="671B2C35" w14:textId="08A462CE" w:rsidR="00F162AE" w:rsidRDefault="00C248C7" w:rsidP="00CB7F6A">
      <w:pPr>
        <w:spacing w:before="120"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3" w:name="_Hlk141452028"/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 w:rsidR="00400819"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 w:rsidR="00400819"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  <w:bookmarkEnd w:id="1"/>
      <w:bookmarkEnd w:id="3"/>
    </w:p>
    <w:sectPr w:rsidR="00F162AE" w:rsidSect="009E608F">
      <w:pgSz w:w="11906" w:h="16838"/>
      <w:pgMar w:top="1702" w:right="14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5F7"/>
    <w:multiLevelType w:val="hybridMultilevel"/>
    <w:tmpl w:val="65BC77C0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0BF"/>
    <w:multiLevelType w:val="hybridMultilevel"/>
    <w:tmpl w:val="CF0C8EEE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B53179"/>
    <w:multiLevelType w:val="hybridMultilevel"/>
    <w:tmpl w:val="A1220250"/>
    <w:lvl w:ilvl="0" w:tplc="A99EB1E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099319">
    <w:abstractNumId w:val="1"/>
  </w:num>
  <w:num w:numId="2" w16cid:durableId="1828744894">
    <w:abstractNumId w:val="0"/>
  </w:num>
  <w:num w:numId="3" w16cid:durableId="175277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6"/>
    <w:rsid w:val="00003D64"/>
    <w:rsid w:val="00010D8E"/>
    <w:rsid w:val="00130285"/>
    <w:rsid w:val="001303A3"/>
    <w:rsid w:val="002060F2"/>
    <w:rsid w:val="00227E1C"/>
    <w:rsid w:val="00241B42"/>
    <w:rsid w:val="0027461B"/>
    <w:rsid w:val="002C0622"/>
    <w:rsid w:val="002C2E8A"/>
    <w:rsid w:val="003D5789"/>
    <w:rsid w:val="00400819"/>
    <w:rsid w:val="00407383"/>
    <w:rsid w:val="00426D0E"/>
    <w:rsid w:val="00433ECE"/>
    <w:rsid w:val="00440DCB"/>
    <w:rsid w:val="00481CC3"/>
    <w:rsid w:val="00492DF5"/>
    <w:rsid w:val="004A4B11"/>
    <w:rsid w:val="004B34B7"/>
    <w:rsid w:val="004B7ABF"/>
    <w:rsid w:val="00550DC4"/>
    <w:rsid w:val="005A488E"/>
    <w:rsid w:val="00630476"/>
    <w:rsid w:val="00637860"/>
    <w:rsid w:val="007001DA"/>
    <w:rsid w:val="007111A7"/>
    <w:rsid w:val="00770A7D"/>
    <w:rsid w:val="00777131"/>
    <w:rsid w:val="00782232"/>
    <w:rsid w:val="00790FD4"/>
    <w:rsid w:val="00897890"/>
    <w:rsid w:val="008A2260"/>
    <w:rsid w:val="00914DED"/>
    <w:rsid w:val="00960DD8"/>
    <w:rsid w:val="009E608F"/>
    <w:rsid w:val="00A44968"/>
    <w:rsid w:val="00A66FE8"/>
    <w:rsid w:val="00AB1A59"/>
    <w:rsid w:val="00AC4EF4"/>
    <w:rsid w:val="00B4179E"/>
    <w:rsid w:val="00BA7E62"/>
    <w:rsid w:val="00C0586D"/>
    <w:rsid w:val="00C248C7"/>
    <w:rsid w:val="00C263E8"/>
    <w:rsid w:val="00C502D6"/>
    <w:rsid w:val="00CA13C3"/>
    <w:rsid w:val="00CB298A"/>
    <w:rsid w:val="00CB7F6A"/>
    <w:rsid w:val="00DA07BF"/>
    <w:rsid w:val="00E24DFA"/>
    <w:rsid w:val="00E817E5"/>
    <w:rsid w:val="00F162AE"/>
    <w:rsid w:val="00F52C6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AA09"/>
  <w15:chartTrackingRefBased/>
  <w15:docId w15:val="{1D8C57AE-EA87-4F1E-B280-F87AEE7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E086-4126-48DF-9C08-A2A48083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Scully</dc:creator>
  <cp:keywords/>
  <dc:description/>
  <cp:lastModifiedBy>Patrick A. Johnson</cp:lastModifiedBy>
  <cp:revision>2</cp:revision>
  <dcterms:created xsi:type="dcterms:W3CDTF">2023-10-02T10:21:00Z</dcterms:created>
  <dcterms:modified xsi:type="dcterms:W3CDTF">2023-10-02T10:21:00Z</dcterms:modified>
</cp:coreProperties>
</file>