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BF48" w14:textId="29853C57" w:rsidR="00F61E1D" w:rsidRPr="00C0586D" w:rsidRDefault="0095664B" w:rsidP="00F61E1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lang w:eastAsia="en-IE"/>
        </w:rPr>
      </w:pPr>
      <w:bookmarkStart w:id="0" w:name="_Hlk139881647"/>
      <w:r>
        <w:rPr>
          <w:noProof/>
        </w:rPr>
        <w:drawing>
          <wp:anchor distT="0" distB="0" distL="0" distR="0" simplePos="0" relativeHeight="251659264" behindDoc="0" locked="0" layoutInCell="1" allowOverlap="1" wp14:anchorId="4D1922E5" wp14:editId="59DE64C1">
            <wp:simplePos x="0" y="0"/>
            <wp:positionH relativeFrom="margin">
              <wp:align>center</wp:align>
            </wp:positionH>
            <wp:positionV relativeFrom="paragraph">
              <wp:posOffset>-819150</wp:posOffset>
            </wp:positionV>
            <wp:extent cx="491490" cy="695325"/>
            <wp:effectExtent l="0" t="0" r="3810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61E1D" w:rsidRPr="00C0586D">
        <w:rPr>
          <w:rFonts w:ascii="Arial" w:eastAsia="Times New Roman" w:hAnsi="Arial" w:cs="Arial"/>
          <w:b/>
          <w:bCs/>
          <w:color w:val="333333"/>
          <w:lang w:eastAsia="en-IE"/>
        </w:rPr>
        <w:t>AN CHÚIRT CHUARDA</w:t>
      </w:r>
      <w:r w:rsidR="00F61E1D" w:rsidRPr="00C0586D">
        <w:rPr>
          <w:rFonts w:ascii="Arial" w:eastAsia="Times New Roman" w:hAnsi="Arial" w:cs="Arial"/>
          <w:color w:val="333333"/>
          <w:lang w:eastAsia="en-IE"/>
        </w:rPr>
        <w:br/>
      </w:r>
      <w:r w:rsidR="00F61E1D" w:rsidRPr="00C0586D">
        <w:rPr>
          <w:rFonts w:ascii="Arial" w:eastAsia="Times New Roman" w:hAnsi="Arial" w:cs="Arial"/>
          <w:b/>
          <w:bCs/>
          <w:color w:val="333333"/>
          <w:lang w:eastAsia="en-IE"/>
        </w:rPr>
        <w:t>THE CIRCUIT COURT</w:t>
      </w:r>
    </w:p>
    <w:p w14:paraId="792FE473" w14:textId="77777777" w:rsidR="00F61E1D" w:rsidRPr="00C0586D" w:rsidRDefault="00F61E1D" w:rsidP="00F61E1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lang w:eastAsia="en-IE"/>
        </w:rPr>
      </w:pPr>
      <w:r w:rsidRPr="00C0586D">
        <w:rPr>
          <w:rFonts w:ascii="Arial" w:eastAsia="Times New Roman" w:hAnsi="Arial" w:cs="Arial"/>
          <w:color w:val="333333"/>
          <w:lang w:eastAsia="en-IE"/>
        </w:rPr>
        <w:br/>
      </w:r>
      <w:r>
        <w:rPr>
          <w:rFonts w:ascii="Arial" w:eastAsia="Times New Roman" w:hAnsi="Arial" w:cs="Arial"/>
          <w:b/>
          <w:bCs/>
          <w:color w:val="333333"/>
          <w:lang w:eastAsia="en-IE"/>
        </w:rPr>
        <w:t xml:space="preserve">…………… </w:t>
      </w:r>
      <w:r w:rsidRPr="00C0586D">
        <w:rPr>
          <w:rFonts w:ascii="Arial" w:eastAsia="Times New Roman" w:hAnsi="Arial" w:cs="Arial"/>
          <w:b/>
          <w:bCs/>
          <w:color w:val="333333"/>
          <w:lang w:eastAsia="en-IE"/>
        </w:rPr>
        <w:t>CIRCUIT                                                               COUNTY OF</w:t>
      </w:r>
      <w:r>
        <w:rPr>
          <w:rFonts w:ascii="Arial" w:eastAsia="Times New Roman" w:hAnsi="Arial" w:cs="Arial"/>
          <w:b/>
          <w:bCs/>
          <w:color w:val="333333"/>
          <w:lang w:eastAsia="en-IE"/>
        </w:rPr>
        <w:t xml:space="preserve"> ……….………….</w:t>
      </w:r>
    </w:p>
    <w:p w14:paraId="3D5C11EE" w14:textId="77777777" w:rsidR="00F61E1D" w:rsidRPr="00C0586D" w:rsidRDefault="00F61E1D" w:rsidP="00F61E1D">
      <w:pPr>
        <w:widowControl w:val="0"/>
        <w:tabs>
          <w:tab w:val="left" w:pos="1440"/>
          <w:tab w:val="left" w:pos="4800"/>
        </w:tabs>
        <w:spacing w:after="0" w:line="240" w:lineRule="atLeast"/>
        <w:ind w:right="206"/>
        <w:jc w:val="both"/>
        <w:rPr>
          <w:rFonts w:ascii="Times New Roman" w:eastAsia="Times New Roman" w:hAnsi="Times New Roman" w:cs="Times New Roman"/>
          <w:b/>
          <w:bCs/>
          <w:color w:val="333333"/>
          <w:lang w:eastAsia="en-IE"/>
        </w:rPr>
      </w:pPr>
    </w:p>
    <w:p w14:paraId="10289E92" w14:textId="77777777" w:rsidR="00F61E1D" w:rsidRPr="00994F9B" w:rsidRDefault="00F61E1D" w:rsidP="00F61E1D">
      <w:pPr>
        <w:widowControl w:val="0"/>
        <w:tabs>
          <w:tab w:val="left" w:pos="1440"/>
          <w:tab w:val="left" w:pos="4800"/>
        </w:tabs>
        <w:spacing w:after="0" w:line="240" w:lineRule="atLeast"/>
        <w:ind w:right="206"/>
        <w:jc w:val="both"/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>RECORD NUMBER ……………….</w:t>
      </w:r>
    </w:p>
    <w:p w14:paraId="295D32AB" w14:textId="77777777" w:rsidR="00F61E1D" w:rsidRPr="00994F9B" w:rsidRDefault="00F61E1D" w:rsidP="00F61E1D">
      <w:pPr>
        <w:spacing w:after="0"/>
        <w:rPr>
          <w:rFonts w:ascii="Arial" w:hAnsi="Arial" w:cs="Arial"/>
          <w:lang w:val="en-GB"/>
        </w:rPr>
      </w:pPr>
    </w:p>
    <w:p w14:paraId="776D8769" w14:textId="77777777" w:rsidR="00F61E1D" w:rsidRPr="00994F9B" w:rsidRDefault="00F61E1D" w:rsidP="00F61E1D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 xml:space="preserve">BETWEEN                                   </w:t>
      </w:r>
    </w:p>
    <w:p w14:paraId="3FF0C2D0" w14:textId="77777777" w:rsidR="00F61E1D" w:rsidRPr="00994F9B" w:rsidRDefault="00F61E1D" w:rsidP="00F61E1D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</w:p>
    <w:p w14:paraId="126E8AF2" w14:textId="77777777" w:rsidR="00F61E1D" w:rsidRPr="00994F9B" w:rsidRDefault="00F61E1D" w:rsidP="00F61E1D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>……………….      PLAINTIFF(S)</w:t>
      </w:r>
    </w:p>
    <w:p w14:paraId="35D5102D" w14:textId="77777777" w:rsidR="00F61E1D" w:rsidRPr="00994F9B" w:rsidRDefault="00F61E1D" w:rsidP="00F61E1D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</w:p>
    <w:p w14:paraId="49DA52E8" w14:textId="77777777" w:rsidR="00F61E1D" w:rsidRPr="00994F9B" w:rsidRDefault="00F61E1D" w:rsidP="00F61E1D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>And</w:t>
      </w:r>
    </w:p>
    <w:p w14:paraId="57AB6FD6" w14:textId="77777777" w:rsidR="00F61E1D" w:rsidRPr="00994F9B" w:rsidRDefault="00F61E1D" w:rsidP="00F61E1D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</w:p>
    <w:p w14:paraId="251F0F67" w14:textId="4B637E05" w:rsidR="00077129" w:rsidRPr="00D35E79" w:rsidRDefault="00F61E1D" w:rsidP="001B2A53">
      <w:pPr>
        <w:rPr>
          <w:rFonts w:ascii="Arial" w:hAnsi="Arial" w:cs="Arial"/>
          <w:lang w:val="en-GB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>………………    DEFENDANT(S)</w:t>
      </w:r>
      <w:bookmarkEnd w:id="0"/>
    </w:p>
    <w:p w14:paraId="42D66753" w14:textId="5F9B3072" w:rsidR="007F1FC5" w:rsidRPr="00D35E79" w:rsidRDefault="0066527F" w:rsidP="00D35E79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u w:val="single"/>
        </w:rPr>
      </w:pPr>
      <w:r w:rsidRPr="00302F23">
        <w:rPr>
          <w:rStyle w:val="Strong"/>
          <w:rFonts w:ascii="Arial" w:hAnsi="Arial" w:cs="Arial"/>
          <w:color w:val="333333"/>
          <w:sz w:val="22"/>
          <w:szCs w:val="22"/>
          <w:u w:val="single"/>
        </w:rPr>
        <w:t>AFFIDAVIT OF SERVICE</w:t>
      </w:r>
    </w:p>
    <w:p w14:paraId="780102DA" w14:textId="502BD2D5" w:rsidR="000E1ABB" w:rsidRPr="00D35E79" w:rsidRDefault="004C2248" w:rsidP="00D35E79">
      <w:pPr>
        <w:spacing w:before="120" w:after="120"/>
        <w:rPr>
          <w:rFonts w:ascii="Arial" w:hAnsi="Arial" w:cs="Arial"/>
          <w:lang w:val="en-GB"/>
        </w:rPr>
      </w:pPr>
      <w:r w:rsidRPr="00D35E79">
        <w:rPr>
          <w:rFonts w:ascii="Arial" w:hAnsi="Arial" w:cs="Arial"/>
          <w:lang w:val="en-GB"/>
        </w:rPr>
        <w:t>I, …………</w:t>
      </w:r>
      <w:r w:rsidR="000E1ABB" w:rsidRPr="00D35E79">
        <w:rPr>
          <w:rFonts w:ascii="Arial" w:hAnsi="Arial" w:cs="Arial"/>
          <w:lang w:val="en-GB"/>
        </w:rPr>
        <w:t>…………</w:t>
      </w:r>
      <w:proofErr w:type="gramStart"/>
      <w:r w:rsidR="000E1ABB" w:rsidRPr="00D35E79">
        <w:rPr>
          <w:rFonts w:ascii="Arial" w:hAnsi="Arial" w:cs="Arial"/>
          <w:lang w:val="en-GB"/>
        </w:rPr>
        <w:t>…</w:t>
      </w:r>
      <w:r w:rsidR="008B47D2">
        <w:rPr>
          <w:rFonts w:ascii="Arial" w:hAnsi="Arial" w:cs="Arial"/>
          <w:lang w:val="en-GB"/>
        </w:rPr>
        <w:t>..</w:t>
      </w:r>
      <w:proofErr w:type="gramEnd"/>
      <w:r w:rsidR="000E1ABB" w:rsidRPr="00D35E79">
        <w:rPr>
          <w:rFonts w:ascii="Arial" w:hAnsi="Arial" w:cs="Arial"/>
          <w:lang w:val="en-GB"/>
        </w:rPr>
        <w:t>…</w:t>
      </w:r>
      <w:r w:rsidRPr="00D35E79">
        <w:rPr>
          <w:rFonts w:ascii="Arial" w:hAnsi="Arial" w:cs="Arial"/>
          <w:lang w:val="en-GB"/>
        </w:rPr>
        <w:t xml:space="preserve">., </w:t>
      </w:r>
      <w:r w:rsidR="00C63368">
        <w:rPr>
          <w:rFonts w:ascii="Arial" w:hAnsi="Arial" w:cs="Arial"/>
          <w:lang w:val="en-GB"/>
        </w:rPr>
        <w:t>[</w:t>
      </w:r>
      <w:r w:rsidRPr="00D35E79">
        <w:rPr>
          <w:rFonts w:ascii="Arial" w:hAnsi="Arial" w:cs="Arial"/>
          <w:lang w:val="en-GB"/>
        </w:rPr>
        <w:t>Occupation</w:t>
      </w:r>
      <w:r w:rsidR="00C63368">
        <w:rPr>
          <w:rFonts w:ascii="Arial" w:hAnsi="Arial" w:cs="Arial"/>
          <w:lang w:val="en-GB"/>
        </w:rPr>
        <w:t>]</w:t>
      </w:r>
      <w:r w:rsidRPr="00D35E79">
        <w:rPr>
          <w:rFonts w:ascii="Arial" w:hAnsi="Arial" w:cs="Arial"/>
          <w:lang w:val="en-GB"/>
        </w:rPr>
        <w:t>…</w:t>
      </w:r>
      <w:r w:rsidR="008B47D2">
        <w:rPr>
          <w:rFonts w:ascii="Arial" w:hAnsi="Arial" w:cs="Arial"/>
          <w:lang w:val="en-GB"/>
        </w:rPr>
        <w:t>……..</w:t>
      </w:r>
      <w:r w:rsidRPr="00D35E79">
        <w:rPr>
          <w:rFonts w:ascii="Arial" w:hAnsi="Arial" w:cs="Arial"/>
          <w:lang w:val="en-GB"/>
        </w:rPr>
        <w:t>……………, of ………</w:t>
      </w:r>
      <w:r w:rsidR="008B47D2">
        <w:rPr>
          <w:rFonts w:ascii="Arial" w:hAnsi="Arial" w:cs="Arial"/>
          <w:lang w:val="en-GB"/>
        </w:rPr>
        <w:t>…</w:t>
      </w:r>
      <w:r w:rsidRPr="00D35E79">
        <w:rPr>
          <w:rFonts w:ascii="Arial" w:hAnsi="Arial" w:cs="Arial"/>
          <w:lang w:val="en-GB"/>
        </w:rPr>
        <w:t>……</w:t>
      </w:r>
      <w:r w:rsidR="00197155">
        <w:rPr>
          <w:rFonts w:ascii="Arial" w:hAnsi="Arial" w:cs="Arial"/>
          <w:lang w:val="en-GB"/>
        </w:rPr>
        <w:t>…</w:t>
      </w:r>
      <w:r w:rsidR="008B47D2">
        <w:rPr>
          <w:rFonts w:ascii="Arial" w:hAnsi="Arial" w:cs="Arial"/>
          <w:lang w:val="en-GB"/>
        </w:rPr>
        <w:t>…………….</w:t>
      </w:r>
      <w:r w:rsidR="00197155">
        <w:rPr>
          <w:rFonts w:ascii="Arial" w:hAnsi="Arial" w:cs="Arial"/>
          <w:lang w:val="en-GB"/>
        </w:rPr>
        <w:t xml:space="preserve"> </w:t>
      </w:r>
      <w:r w:rsidRPr="00D35E79">
        <w:rPr>
          <w:rFonts w:ascii="Arial" w:hAnsi="Arial" w:cs="Arial"/>
          <w:lang w:val="en-GB"/>
        </w:rPr>
        <w:t>in the County of…………. being aged 18 years and upwards MAKE OATH</w:t>
      </w:r>
      <w:r w:rsidRPr="00D35E79">
        <w:rPr>
          <w:rFonts w:ascii="Arial" w:hAnsi="Arial" w:cs="Arial"/>
          <w:b/>
          <w:bCs/>
          <w:lang w:val="en-GB"/>
        </w:rPr>
        <w:t xml:space="preserve"> </w:t>
      </w:r>
      <w:r w:rsidRPr="00D35E79">
        <w:rPr>
          <w:rFonts w:ascii="Arial" w:hAnsi="Arial" w:cs="Arial"/>
          <w:lang w:val="en-GB"/>
        </w:rPr>
        <w:t>and say as follows:</w:t>
      </w:r>
    </w:p>
    <w:p w14:paraId="12ED17A2" w14:textId="5CC1B8A1" w:rsidR="00572827" w:rsidRPr="00D35E79" w:rsidRDefault="000E5919" w:rsidP="00C6336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GB"/>
        </w:rPr>
      </w:pPr>
      <w:r w:rsidRPr="00D35E79">
        <w:rPr>
          <w:rFonts w:ascii="Arial" w:hAnsi="Arial" w:cs="Arial"/>
          <w:lang w:val="en-GB"/>
        </w:rPr>
        <w:t>That I did</w:t>
      </w:r>
      <w:r w:rsidR="006428AC">
        <w:rPr>
          <w:rFonts w:ascii="Arial" w:hAnsi="Arial" w:cs="Arial"/>
          <w:lang w:val="en-GB"/>
        </w:rPr>
        <w:t>,</w:t>
      </w:r>
      <w:r w:rsidRPr="00D35E79">
        <w:rPr>
          <w:rFonts w:ascii="Arial" w:hAnsi="Arial" w:cs="Arial"/>
          <w:lang w:val="en-GB"/>
        </w:rPr>
        <w:t xml:space="preserve"> on </w:t>
      </w:r>
      <w:r w:rsidR="006428AC" w:rsidRPr="00900F34">
        <w:rPr>
          <w:rFonts w:ascii="Arial" w:eastAsia="Times New Roman" w:hAnsi="Arial" w:cs="Arial"/>
          <w:color w:val="000000"/>
          <w:lang w:eastAsia="en-IE"/>
        </w:rPr>
        <w:t>the</w:t>
      </w:r>
      <w:proofErr w:type="gramStart"/>
      <w:r w:rsidR="006428AC" w:rsidRPr="00900F34">
        <w:rPr>
          <w:rFonts w:ascii="Arial" w:eastAsia="Times New Roman" w:hAnsi="Arial" w:cs="Arial"/>
          <w:color w:val="000000"/>
          <w:lang w:eastAsia="en-IE"/>
        </w:rPr>
        <w:t xml:space="preserve"> </w:t>
      </w:r>
      <w:r w:rsidR="006428AC">
        <w:rPr>
          <w:rFonts w:ascii="Arial" w:eastAsia="Times New Roman" w:hAnsi="Arial" w:cs="Arial"/>
          <w:color w:val="000000"/>
          <w:lang w:eastAsia="en-IE"/>
        </w:rPr>
        <w:t>..</w:t>
      </w:r>
      <w:proofErr w:type="gramEnd"/>
      <w:r w:rsidR="006428AC" w:rsidRPr="00900F34">
        <w:rPr>
          <w:rFonts w:ascii="Arial" w:eastAsia="Times New Roman" w:hAnsi="Arial" w:cs="Arial"/>
          <w:color w:val="000000"/>
          <w:lang w:eastAsia="en-IE"/>
        </w:rPr>
        <w:t>….  day of ………</w:t>
      </w:r>
      <w:r w:rsidR="006428AC">
        <w:rPr>
          <w:rFonts w:ascii="Arial" w:eastAsia="Times New Roman" w:hAnsi="Arial" w:cs="Arial"/>
          <w:color w:val="000000"/>
          <w:lang w:eastAsia="en-IE"/>
        </w:rPr>
        <w:t>…</w:t>
      </w:r>
      <w:proofErr w:type="gramStart"/>
      <w:r w:rsidR="00E4741A">
        <w:rPr>
          <w:rFonts w:ascii="Arial" w:eastAsia="Times New Roman" w:hAnsi="Arial" w:cs="Arial"/>
          <w:color w:val="000000"/>
          <w:lang w:eastAsia="en-IE"/>
        </w:rPr>
        <w:t>…..</w:t>
      </w:r>
      <w:proofErr w:type="gramEnd"/>
      <w:r w:rsidR="006428AC" w:rsidRPr="00900F34">
        <w:rPr>
          <w:rFonts w:ascii="Arial" w:eastAsia="Times New Roman" w:hAnsi="Arial" w:cs="Arial"/>
          <w:color w:val="000000"/>
          <w:lang w:eastAsia="en-IE"/>
        </w:rPr>
        <w:t>……</w:t>
      </w:r>
      <w:r w:rsidR="00E4741A">
        <w:rPr>
          <w:rFonts w:ascii="Arial" w:eastAsia="Times New Roman" w:hAnsi="Arial" w:cs="Arial"/>
          <w:color w:val="000000"/>
          <w:lang w:eastAsia="en-IE"/>
        </w:rPr>
        <w:t>,  20….</w:t>
      </w:r>
      <w:r w:rsidR="006428AC" w:rsidRPr="00900F34">
        <w:rPr>
          <w:rFonts w:ascii="Arial" w:eastAsia="Times New Roman" w:hAnsi="Arial" w:cs="Arial"/>
          <w:color w:val="000000"/>
          <w:lang w:eastAsia="en-IE"/>
        </w:rPr>
        <w:t xml:space="preserve"> </w:t>
      </w:r>
      <w:r w:rsidRPr="00D35E79">
        <w:rPr>
          <w:rFonts w:ascii="Arial" w:hAnsi="Arial" w:cs="Arial"/>
          <w:lang w:val="en-GB"/>
        </w:rPr>
        <w:t xml:space="preserve">serve a true copy of the </w:t>
      </w:r>
      <w:r w:rsidR="00C63368">
        <w:rPr>
          <w:rFonts w:ascii="Arial" w:hAnsi="Arial" w:cs="Arial"/>
          <w:lang w:val="en-GB"/>
        </w:rPr>
        <w:t>[</w:t>
      </w:r>
      <w:r w:rsidRPr="00D35E79">
        <w:rPr>
          <w:rFonts w:ascii="Arial" w:hAnsi="Arial" w:cs="Arial"/>
          <w:b/>
          <w:bCs/>
          <w:i/>
          <w:iCs/>
          <w:lang w:val="en-GB"/>
        </w:rPr>
        <w:t>insert name</w:t>
      </w:r>
      <w:r w:rsidRPr="00D35E79">
        <w:rPr>
          <w:rFonts w:ascii="Arial" w:hAnsi="Arial" w:cs="Arial"/>
          <w:i/>
          <w:iCs/>
          <w:lang w:val="en-GB"/>
        </w:rPr>
        <w:t xml:space="preserve"> </w:t>
      </w:r>
      <w:r w:rsidRPr="00D35E79">
        <w:rPr>
          <w:rFonts w:ascii="Arial" w:hAnsi="Arial" w:cs="Arial"/>
          <w:b/>
          <w:bCs/>
          <w:i/>
          <w:iCs/>
          <w:lang w:val="en-GB"/>
        </w:rPr>
        <w:t>of</w:t>
      </w:r>
      <w:r w:rsidRPr="00D35E79">
        <w:rPr>
          <w:rFonts w:ascii="Arial" w:hAnsi="Arial" w:cs="Arial"/>
          <w:b/>
          <w:bCs/>
          <w:lang w:val="en-GB"/>
        </w:rPr>
        <w:t xml:space="preserve"> </w:t>
      </w:r>
      <w:r w:rsidRPr="00D35E79">
        <w:rPr>
          <w:rFonts w:ascii="Arial" w:hAnsi="Arial" w:cs="Arial"/>
          <w:b/>
          <w:bCs/>
          <w:i/>
          <w:iCs/>
          <w:lang w:val="en-GB"/>
        </w:rPr>
        <w:t>document</w:t>
      </w:r>
      <w:r w:rsidR="00C63368">
        <w:rPr>
          <w:rFonts w:ascii="Arial" w:hAnsi="Arial" w:cs="Arial"/>
          <w:b/>
          <w:bCs/>
          <w:i/>
          <w:iCs/>
          <w:lang w:val="en-GB"/>
        </w:rPr>
        <w:t>]</w:t>
      </w:r>
      <w:r w:rsidRPr="00D35E79">
        <w:rPr>
          <w:rFonts w:ascii="Arial" w:hAnsi="Arial" w:cs="Arial"/>
          <w:lang w:val="en-GB"/>
        </w:rPr>
        <w:t xml:space="preserve"> herein on the </w:t>
      </w:r>
      <w:r w:rsidR="002F4C6F" w:rsidRPr="00D35E79">
        <w:rPr>
          <w:rFonts w:ascii="Arial" w:hAnsi="Arial" w:cs="Arial"/>
          <w:lang w:val="en-GB"/>
        </w:rPr>
        <w:t>above-named</w:t>
      </w:r>
      <w:r w:rsidRPr="00D35E79">
        <w:rPr>
          <w:rFonts w:ascii="Arial" w:hAnsi="Arial" w:cs="Arial"/>
          <w:lang w:val="en-GB"/>
        </w:rPr>
        <w:t xml:space="preserve"> defendant by </w:t>
      </w:r>
      <w:r w:rsidR="00572827" w:rsidRPr="00D35E79">
        <w:rPr>
          <w:rFonts w:ascii="Arial" w:hAnsi="Arial" w:cs="Arial"/>
          <w:lang w:val="en-GB"/>
        </w:rPr>
        <w:t xml:space="preserve">posting a true copy in a registered prepaid envelope to the above named defendant </w:t>
      </w:r>
      <w:proofErr w:type="gramStart"/>
      <w:r w:rsidR="00572827" w:rsidRPr="00D35E79">
        <w:rPr>
          <w:rFonts w:ascii="Arial" w:hAnsi="Arial" w:cs="Arial"/>
          <w:lang w:val="en-GB"/>
        </w:rPr>
        <w:t xml:space="preserve">at </w:t>
      </w:r>
      <w:r w:rsidR="00E4741A">
        <w:rPr>
          <w:rFonts w:ascii="Arial" w:hAnsi="Arial" w:cs="Arial"/>
          <w:lang w:val="en-GB"/>
        </w:rPr>
        <w:t xml:space="preserve"> </w:t>
      </w:r>
      <w:r w:rsidR="00C63368">
        <w:rPr>
          <w:rFonts w:ascii="Arial" w:hAnsi="Arial" w:cs="Arial"/>
          <w:lang w:val="en-GB"/>
        </w:rPr>
        <w:t>[</w:t>
      </w:r>
      <w:proofErr w:type="gramEnd"/>
      <w:r w:rsidR="00572827" w:rsidRPr="00D35E79">
        <w:rPr>
          <w:rFonts w:ascii="Arial" w:hAnsi="Arial" w:cs="Arial"/>
          <w:b/>
          <w:bCs/>
          <w:i/>
          <w:iCs/>
          <w:lang w:val="en-GB"/>
        </w:rPr>
        <w:t xml:space="preserve">insert </w:t>
      </w:r>
      <w:r w:rsidR="00E4741A">
        <w:rPr>
          <w:rFonts w:ascii="Arial" w:hAnsi="Arial" w:cs="Arial"/>
          <w:b/>
          <w:bCs/>
          <w:i/>
          <w:iCs/>
          <w:lang w:val="en-GB"/>
        </w:rPr>
        <w:t xml:space="preserve">full </w:t>
      </w:r>
      <w:r w:rsidR="00572827" w:rsidRPr="00D35E79">
        <w:rPr>
          <w:rFonts w:ascii="Arial" w:hAnsi="Arial" w:cs="Arial"/>
          <w:b/>
          <w:bCs/>
          <w:i/>
          <w:iCs/>
          <w:lang w:val="en-GB"/>
        </w:rPr>
        <w:t>address</w:t>
      </w:r>
      <w:r w:rsidR="00C63368">
        <w:rPr>
          <w:rFonts w:ascii="Arial" w:hAnsi="Arial" w:cs="Arial"/>
          <w:b/>
          <w:bCs/>
          <w:i/>
          <w:iCs/>
          <w:lang w:val="en-GB"/>
        </w:rPr>
        <w:t>]</w:t>
      </w:r>
      <w:r w:rsidR="00572827" w:rsidRPr="00D35E79">
        <w:rPr>
          <w:rFonts w:ascii="Arial" w:hAnsi="Arial" w:cs="Arial"/>
          <w:b/>
          <w:bCs/>
          <w:lang w:val="en-GB"/>
        </w:rPr>
        <w:t>.</w:t>
      </w:r>
      <w:r w:rsidRPr="00D35E79">
        <w:rPr>
          <w:rFonts w:ascii="Arial" w:hAnsi="Arial" w:cs="Arial"/>
          <w:b/>
          <w:bCs/>
          <w:lang w:val="en-GB"/>
        </w:rPr>
        <w:t xml:space="preserve"> </w:t>
      </w:r>
    </w:p>
    <w:p w14:paraId="3EF7D388" w14:textId="77777777" w:rsidR="00F067B8" w:rsidRPr="00D35E79" w:rsidRDefault="00F067B8" w:rsidP="00F067B8">
      <w:pPr>
        <w:pStyle w:val="ListParagraph"/>
        <w:rPr>
          <w:rFonts w:ascii="Arial" w:hAnsi="Arial" w:cs="Arial"/>
          <w:lang w:val="en-GB"/>
        </w:rPr>
      </w:pPr>
    </w:p>
    <w:p w14:paraId="184760C7" w14:textId="0ED4E8F5" w:rsidR="00146BD8" w:rsidRPr="00D35E79" w:rsidRDefault="00146BD8" w:rsidP="00146BD8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D35E79">
        <w:rPr>
          <w:rFonts w:ascii="Arial" w:hAnsi="Arial" w:cs="Arial"/>
          <w:lang w:val="en-GB"/>
        </w:rPr>
        <w:t xml:space="preserve">That I did, before such posting, compare said copy of </w:t>
      </w:r>
      <w:r w:rsidR="00C63368">
        <w:rPr>
          <w:rFonts w:ascii="Arial" w:hAnsi="Arial" w:cs="Arial"/>
          <w:lang w:val="en-GB"/>
        </w:rPr>
        <w:t>[</w:t>
      </w:r>
      <w:r w:rsidRPr="00D35E79">
        <w:rPr>
          <w:rFonts w:ascii="Arial" w:hAnsi="Arial" w:cs="Arial"/>
          <w:b/>
          <w:bCs/>
          <w:i/>
          <w:iCs/>
          <w:lang w:val="en-GB"/>
        </w:rPr>
        <w:t>insert document name</w:t>
      </w:r>
      <w:r w:rsidR="00C63368">
        <w:rPr>
          <w:rFonts w:ascii="Arial" w:hAnsi="Arial" w:cs="Arial"/>
          <w:b/>
          <w:bCs/>
          <w:i/>
          <w:iCs/>
          <w:lang w:val="en-GB"/>
        </w:rPr>
        <w:t>]</w:t>
      </w:r>
      <w:r w:rsidRPr="00D35E79">
        <w:rPr>
          <w:rFonts w:ascii="Arial" w:hAnsi="Arial" w:cs="Arial"/>
          <w:lang w:val="en-GB"/>
        </w:rPr>
        <w:t xml:space="preserve"> </w:t>
      </w:r>
      <w:r w:rsidR="0033105D" w:rsidRPr="00D35E79">
        <w:rPr>
          <w:rFonts w:ascii="Arial" w:hAnsi="Arial" w:cs="Arial"/>
          <w:lang w:val="en-GB"/>
        </w:rPr>
        <w:t>with the</w:t>
      </w:r>
      <w:r w:rsidRPr="00D35E79">
        <w:rPr>
          <w:rFonts w:ascii="Arial" w:hAnsi="Arial" w:cs="Arial"/>
          <w:lang w:val="en-GB"/>
        </w:rPr>
        <w:t xml:space="preserve"> </w:t>
      </w:r>
      <w:r w:rsidR="00A97C67" w:rsidRPr="00D35E79">
        <w:rPr>
          <w:rFonts w:ascii="Arial" w:hAnsi="Arial" w:cs="Arial"/>
          <w:lang w:val="en-GB"/>
        </w:rPr>
        <w:t xml:space="preserve">original of same </w:t>
      </w:r>
      <w:r w:rsidR="00706E1F" w:rsidRPr="00D35E79">
        <w:rPr>
          <w:rFonts w:ascii="Arial" w:hAnsi="Arial" w:cs="Arial"/>
          <w:lang w:val="en-GB"/>
        </w:rPr>
        <w:t xml:space="preserve">and endorsed my name </w:t>
      </w:r>
      <w:r w:rsidR="008D4AB6" w:rsidRPr="00D35E79">
        <w:rPr>
          <w:rFonts w:ascii="Arial" w:hAnsi="Arial" w:cs="Arial"/>
          <w:lang w:val="en-GB"/>
        </w:rPr>
        <w:t>on said copy.</w:t>
      </w:r>
    </w:p>
    <w:p w14:paraId="3B0C5769" w14:textId="77777777" w:rsidR="008D4AB6" w:rsidRPr="00D35E79" w:rsidRDefault="008D4AB6" w:rsidP="008D4AB6">
      <w:pPr>
        <w:pStyle w:val="ListParagraph"/>
        <w:rPr>
          <w:rFonts w:ascii="Arial" w:hAnsi="Arial" w:cs="Arial"/>
          <w:lang w:val="en-GB"/>
        </w:rPr>
      </w:pPr>
    </w:p>
    <w:p w14:paraId="17BFFAFC" w14:textId="104FA870" w:rsidR="008D4AB6" w:rsidRPr="00D35E79" w:rsidRDefault="00090612" w:rsidP="00DE3DB7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D35E79">
        <w:rPr>
          <w:rFonts w:ascii="Arial" w:hAnsi="Arial" w:cs="Arial"/>
          <w:lang w:val="en-GB"/>
        </w:rPr>
        <w:t xml:space="preserve">That at the time of such posting of </w:t>
      </w:r>
      <w:r w:rsidR="006D01B9" w:rsidRPr="00D35E79">
        <w:rPr>
          <w:rFonts w:ascii="Arial" w:hAnsi="Arial" w:cs="Arial"/>
          <w:lang w:val="en-GB"/>
        </w:rPr>
        <w:t xml:space="preserve">copy </w:t>
      </w:r>
      <w:r w:rsidR="00E4741A">
        <w:rPr>
          <w:rFonts w:ascii="Arial" w:hAnsi="Arial" w:cs="Arial"/>
          <w:lang w:val="en-GB"/>
        </w:rPr>
        <w:t xml:space="preserve">of </w:t>
      </w:r>
      <w:r w:rsidR="00C63368">
        <w:rPr>
          <w:rFonts w:ascii="Arial" w:hAnsi="Arial" w:cs="Arial"/>
          <w:lang w:val="en-GB"/>
        </w:rPr>
        <w:t>[</w:t>
      </w:r>
      <w:r w:rsidRPr="00D35E79">
        <w:rPr>
          <w:rFonts w:ascii="Arial" w:hAnsi="Arial" w:cs="Arial"/>
          <w:b/>
          <w:bCs/>
          <w:i/>
          <w:iCs/>
          <w:lang w:val="en-GB"/>
        </w:rPr>
        <w:t>insert document name</w:t>
      </w:r>
      <w:r w:rsidR="00C63368">
        <w:rPr>
          <w:rFonts w:ascii="Arial" w:hAnsi="Arial" w:cs="Arial"/>
          <w:b/>
          <w:bCs/>
          <w:i/>
          <w:iCs/>
          <w:lang w:val="en-GB"/>
        </w:rPr>
        <w:t>]</w:t>
      </w:r>
      <w:r w:rsidR="00E4741A">
        <w:rPr>
          <w:rFonts w:ascii="Arial" w:hAnsi="Arial" w:cs="Arial"/>
          <w:b/>
          <w:bCs/>
          <w:i/>
          <w:iCs/>
          <w:lang w:val="en-GB"/>
        </w:rPr>
        <w:t>,</w:t>
      </w:r>
      <w:r w:rsidR="006E37D4" w:rsidRPr="00D35E79">
        <w:rPr>
          <w:rFonts w:ascii="Arial" w:hAnsi="Arial" w:cs="Arial"/>
          <w:lang w:val="en-GB"/>
        </w:rPr>
        <w:t xml:space="preserve"> the original was </w:t>
      </w:r>
      <w:r w:rsidR="00E354AF" w:rsidRPr="00D35E79">
        <w:rPr>
          <w:rFonts w:ascii="Arial" w:hAnsi="Arial" w:cs="Arial"/>
          <w:lang w:val="en-GB"/>
        </w:rPr>
        <w:t xml:space="preserve">duly </w:t>
      </w:r>
      <w:r w:rsidR="006E37D4" w:rsidRPr="00D35E79">
        <w:rPr>
          <w:rFonts w:ascii="Arial" w:hAnsi="Arial" w:cs="Arial"/>
          <w:lang w:val="en-GB"/>
        </w:rPr>
        <w:t>stamped with the appropriate court fee.</w:t>
      </w:r>
    </w:p>
    <w:p w14:paraId="56077A03" w14:textId="77777777" w:rsidR="00007AE5" w:rsidRPr="00D35E79" w:rsidRDefault="00007AE5" w:rsidP="00007AE5">
      <w:pPr>
        <w:pStyle w:val="ListParagraph"/>
        <w:rPr>
          <w:rFonts w:ascii="Arial" w:hAnsi="Arial" w:cs="Arial"/>
          <w:lang w:val="en-GB"/>
        </w:rPr>
      </w:pPr>
    </w:p>
    <w:p w14:paraId="7A63DB27" w14:textId="4D2315C8" w:rsidR="00F64E95" w:rsidRPr="00D35E79" w:rsidRDefault="00DF20B8" w:rsidP="00007AE5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D35E79">
        <w:rPr>
          <w:rFonts w:ascii="Arial" w:hAnsi="Arial" w:cs="Arial"/>
          <w:lang w:val="en-GB"/>
        </w:rPr>
        <w:t xml:space="preserve">I beg to </w:t>
      </w:r>
      <w:r w:rsidR="009220DD" w:rsidRPr="00D35E79">
        <w:rPr>
          <w:rFonts w:ascii="Arial" w:hAnsi="Arial" w:cs="Arial"/>
          <w:lang w:val="en-GB"/>
        </w:rPr>
        <w:t xml:space="preserve">refer to the Post Office Certificate of Posting </w:t>
      </w:r>
      <w:r w:rsidR="00396A3C" w:rsidRPr="00D35E79">
        <w:rPr>
          <w:rFonts w:ascii="Arial" w:hAnsi="Arial" w:cs="Arial"/>
          <w:lang w:val="en-GB"/>
        </w:rPr>
        <w:t>of said registered</w:t>
      </w:r>
      <w:r w:rsidR="00007AE5" w:rsidRPr="00D35E79">
        <w:rPr>
          <w:rFonts w:ascii="Arial" w:hAnsi="Arial" w:cs="Arial"/>
          <w:lang w:val="en-GB"/>
        </w:rPr>
        <w:t xml:space="preserve"> </w:t>
      </w:r>
      <w:r w:rsidR="00305C58" w:rsidRPr="00D35E79">
        <w:rPr>
          <w:rFonts w:ascii="Arial" w:hAnsi="Arial" w:cs="Arial"/>
          <w:lang w:val="en-GB"/>
        </w:rPr>
        <w:t>envelope</w:t>
      </w:r>
      <w:r w:rsidR="00E6790B" w:rsidRPr="00D35E79">
        <w:rPr>
          <w:rFonts w:ascii="Arial" w:hAnsi="Arial" w:cs="Arial"/>
          <w:lang w:val="en-GB"/>
        </w:rPr>
        <w:t xml:space="preserve"> </w:t>
      </w:r>
      <w:r w:rsidR="00CE1AF0" w:rsidRPr="00D35E79">
        <w:rPr>
          <w:rFonts w:ascii="Arial" w:hAnsi="Arial" w:cs="Arial"/>
          <w:lang w:val="en-GB"/>
        </w:rPr>
        <w:t>attached hereto and marked by me.</w:t>
      </w:r>
    </w:p>
    <w:p w14:paraId="11AB5DC9" w14:textId="77777777" w:rsidR="00B30FCE" w:rsidRPr="00D35E79" w:rsidRDefault="00B30FCE" w:rsidP="00B30FCE">
      <w:pPr>
        <w:pStyle w:val="ListParagraph"/>
        <w:rPr>
          <w:rFonts w:ascii="Arial" w:hAnsi="Arial" w:cs="Arial"/>
          <w:lang w:val="en-GB"/>
        </w:rPr>
      </w:pPr>
    </w:p>
    <w:p w14:paraId="2BF6BF47" w14:textId="719E8118" w:rsidR="000C5DBB" w:rsidRPr="00D35E79" w:rsidRDefault="00370882" w:rsidP="00D35E79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D35E79">
        <w:rPr>
          <w:rFonts w:ascii="Arial" w:hAnsi="Arial" w:cs="Arial"/>
          <w:lang w:val="en-GB"/>
        </w:rPr>
        <w:t>I say that t</w:t>
      </w:r>
      <w:r w:rsidR="00102146" w:rsidRPr="00D35E79">
        <w:rPr>
          <w:rFonts w:ascii="Arial" w:hAnsi="Arial" w:cs="Arial"/>
          <w:lang w:val="en-GB"/>
        </w:rPr>
        <w:t>h</w:t>
      </w:r>
      <w:r w:rsidRPr="00D35E79">
        <w:rPr>
          <w:rFonts w:ascii="Arial" w:hAnsi="Arial" w:cs="Arial"/>
          <w:lang w:val="en-GB"/>
        </w:rPr>
        <w:t>e document</w:t>
      </w:r>
      <w:r w:rsidR="00102146" w:rsidRPr="00D35E79">
        <w:rPr>
          <w:rFonts w:ascii="Arial" w:hAnsi="Arial" w:cs="Arial"/>
          <w:lang w:val="en-GB"/>
        </w:rPr>
        <w:t>s</w:t>
      </w:r>
      <w:r w:rsidRPr="00D35E79">
        <w:rPr>
          <w:rFonts w:ascii="Arial" w:hAnsi="Arial" w:cs="Arial"/>
          <w:lang w:val="en-GB"/>
        </w:rPr>
        <w:t xml:space="preserve"> have not been returned</w:t>
      </w:r>
      <w:r w:rsidR="00102146" w:rsidRPr="00D35E79">
        <w:rPr>
          <w:rFonts w:ascii="Arial" w:hAnsi="Arial" w:cs="Arial"/>
          <w:lang w:val="en-GB"/>
        </w:rPr>
        <w:t xml:space="preserve"> by the Postal </w:t>
      </w:r>
      <w:r w:rsidR="00B30FCE" w:rsidRPr="00D35E79">
        <w:rPr>
          <w:rFonts w:ascii="Arial" w:hAnsi="Arial" w:cs="Arial"/>
          <w:lang w:val="en-GB"/>
        </w:rPr>
        <w:t>A</w:t>
      </w:r>
      <w:r w:rsidR="00102146" w:rsidRPr="00D35E79">
        <w:rPr>
          <w:rFonts w:ascii="Arial" w:hAnsi="Arial" w:cs="Arial"/>
          <w:lang w:val="en-GB"/>
        </w:rPr>
        <w:t>uthorities</w:t>
      </w:r>
      <w:r w:rsidR="00B30FCE" w:rsidRPr="00D35E79">
        <w:rPr>
          <w:rFonts w:ascii="Arial" w:hAnsi="Arial" w:cs="Arial"/>
          <w:lang w:val="en-GB"/>
        </w:rPr>
        <w:t xml:space="preserve"> marked undelivered.</w:t>
      </w:r>
      <w:r w:rsidR="006360B3" w:rsidRPr="00D35E79">
        <w:rPr>
          <w:rFonts w:ascii="Arial" w:hAnsi="Arial" w:cs="Arial"/>
          <w:lang w:val="en-GB"/>
        </w:rPr>
        <w:t xml:space="preserve">                                    </w:t>
      </w:r>
    </w:p>
    <w:p w14:paraId="25B370BD" w14:textId="5145FB92" w:rsidR="003F6F3C" w:rsidRPr="00F10A90" w:rsidRDefault="00542B4B" w:rsidP="00D35E79">
      <w:pPr>
        <w:spacing w:after="0" w:line="240" w:lineRule="auto"/>
        <w:rPr>
          <w:rFonts w:ascii="Arial" w:eastAsia="Times New Roman" w:hAnsi="Arial" w:cs="Arial"/>
          <w:color w:val="000000"/>
          <w:lang w:eastAsia="en-IE"/>
        </w:rPr>
      </w:pPr>
      <w:r w:rsidRPr="00D35E79">
        <w:rPr>
          <w:rFonts w:ascii="Arial" w:hAnsi="Arial" w:cs="Arial"/>
          <w:lang w:val="en-GB"/>
        </w:rPr>
        <w:t xml:space="preserve">  </w:t>
      </w:r>
      <w:r w:rsidR="00AE4D2F" w:rsidRPr="00D35E79">
        <w:rPr>
          <w:rFonts w:ascii="Arial" w:eastAsia="Times New Roman" w:hAnsi="Arial" w:cs="Arial"/>
          <w:color w:val="000000"/>
          <w:lang w:eastAsia="en-IE"/>
        </w:rPr>
        <w:t xml:space="preserve">                                                 </w:t>
      </w:r>
    </w:p>
    <w:p w14:paraId="4101EC13" w14:textId="77777777" w:rsidR="00CF0314" w:rsidRPr="00900F34" w:rsidRDefault="00CF0314" w:rsidP="00CF0314">
      <w:pPr>
        <w:ind w:left="3600" w:firstLine="720"/>
        <w:rPr>
          <w:rFonts w:ascii="Arial" w:eastAsia="Times New Roman" w:hAnsi="Arial" w:cs="Arial"/>
          <w:color w:val="000000"/>
          <w:lang w:eastAsia="en-IE"/>
        </w:rPr>
      </w:pPr>
      <w:r w:rsidRPr="00900F34">
        <w:rPr>
          <w:rFonts w:ascii="Arial" w:eastAsia="Times New Roman" w:hAnsi="Arial" w:cs="Arial"/>
          <w:color w:val="000000"/>
          <w:lang w:eastAsia="en-IE"/>
        </w:rPr>
        <w:t>Sworn before me by the said</w:t>
      </w:r>
      <w:r>
        <w:rPr>
          <w:rFonts w:ascii="Arial" w:eastAsia="Times New Roman" w:hAnsi="Arial" w:cs="Arial"/>
          <w:color w:val="000000"/>
          <w:lang w:eastAsia="en-IE"/>
        </w:rPr>
        <w:t xml:space="preserve"> …………………….</w:t>
      </w:r>
    </w:p>
    <w:p w14:paraId="01CA66BA" w14:textId="77777777" w:rsidR="00CF0314" w:rsidRPr="00900F34" w:rsidRDefault="00CF0314" w:rsidP="00CF0314">
      <w:pPr>
        <w:ind w:firstLine="720"/>
        <w:rPr>
          <w:rFonts w:ascii="Arial" w:eastAsia="Times New Roman" w:hAnsi="Arial" w:cs="Arial"/>
          <w:color w:val="000000"/>
          <w:lang w:eastAsia="en-IE"/>
        </w:rPr>
      </w:pPr>
      <w:r w:rsidRPr="00900F34">
        <w:rPr>
          <w:rFonts w:ascii="Arial" w:eastAsia="Times New Roman" w:hAnsi="Arial" w:cs="Arial"/>
          <w:color w:val="000000"/>
          <w:lang w:eastAsia="en-IE"/>
        </w:rPr>
        <w:t>Deponent/Witness Signature:</w:t>
      </w:r>
      <w:r w:rsidRPr="00900F34">
        <w:rPr>
          <w:rFonts w:ascii="Arial" w:eastAsia="Times New Roman" w:hAnsi="Arial" w:cs="Arial"/>
          <w:color w:val="000000"/>
          <w:lang w:eastAsia="en-IE"/>
        </w:rPr>
        <w:tab/>
      </w:r>
      <w:r w:rsidRPr="00900F34">
        <w:rPr>
          <w:rFonts w:ascii="Arial" w:eastAsia="Times New Roman" w:hAnsi="Arial" w:cs="Arial"/>
          <w:color w:val="000000"/>
          <w:lang w:eastAsia="en-IE"/>
        </w:rPr>
        <w:tab/>
        <w:t>on the</w:t>
      </w:r>
      <w:proofErr w:type="gramStart"/>
      <w:r w:rsidRPr="00900F34">
        <w:rPr>
          <w:rFonts w:ascii="Arial" w:eastAsia="Times New Roman" w:hAnsi="Arial" w:cs="Arial"/>
          <w:color w:val="000000"/>
          <w:lang w:eastAsia="en-IE"/>
        </w:rPr>
        <w:t xml:space="preserve"> </w:t>
      </w:r>
      <w:r>
        <w:rPr>
          <w:rFonts w:ascii="Arial" w:eastAsia="Times New Roman" w:hAnsi="Arial" w:cs="Arial"/>
          <w:color w:val="000000"/>
          <w:lang w:eastAsia="en-IE"/>
        </w:rPr>
        <w:t>..</w:t>
      </w:r>
      <w:proofErr w:type="gramEnd"/>
      <w:r w:rsidRPr="00900F34">
        <w:rPr>
          <w:rFonts w:ascii="Arial" w:eastAsia="Times New Roman" w:hAnsi="Arial" w:cs="Arial"/>
          <w:color w:val="000000"/>
          <w:lang w:eastAsia="en-IE"/>
        </w:rPr>
        <w:t xml:space="preserve"> day </w:t>
      </w:r>
      <w:proofErr w:type="gramStart"/>
      <w:r w:rsidRPr="00900F34">
        <w:rPr>
          <w:rFonts w:ascii="Arial" w:eastAsia="Times New Roman" w:hAnsi="Arial" w:cs="Arial"/>
          <w:color w:val="000000"/>
          <w:lang w:eastAsia="en-IE"/>
        </w:rPr>
        <w:t>of  </w:t>
      </w:r>
      <w:r>
        <w:rPr>
          <w:rFonts w:ascii="Arial" w:eastAsia="Times New Roman" w:hAnsi="Arial" w:cs="Arial"/>
          <w:color w:val="000000"/>
          <w:lang w:eastAsia="en-IE"/>
        </w:rPr>
        <w:t>…</w:t>
      </w:r>
      <w:proofErr w:type="gramEnd"/>
      <w:r>
        <w:rPr>
          <w:rFonts w:ascii="Arial" w:eastAsia="Times New Roman" w:hAnsi="Arial" w:cs="Arial"/>
          <w:color w:val="000000"/>
          <w:lang w:eastAsia="en-IE"/>
        </w:rPr>
        <w:t>……..</w:t>
      </w:r>
      <w:r w:rsidRPr="00900F34">
        <w:rPr>
          <w:rFonts w:ascii="Arial" w:eastAsia="Times New Roman" w:hAnsi="Arial" w:cs="Arial"/>
          <w:color w:val="000000"/>
          <w:lang w:eastAsia="en-IE"/>
        </w:rPr>
        <w:t>,</w:t>
      </w:r>
      <w:r>
        <w:rPr>
          <w:rFonts w:ascii="Arial" w:eastAsia="Times New Roman" w:hAnsi="Arial" w:cs="Arial"/>
          <w:color w:val="000000"/>
          <w:lang w:eastAsia="en-IE"/>
        </w:rPr>
        <w:t xml:space="preserve"> 20…</w:t>
      </w:r>
      <w:r w:rsidRPr="00900F34">
        <w:rPr>
          <w:rFonts w:ascii="Arial" w:eastAsia="Times New Roman" w:hAnsi="Arial" w:cs="Arial"/>
          <w:color w:val="000000"/>
          <w:lang w:eastAsia="en-IE"/>
        </w:rPr>
        <w:t xml:space="preserve"> at </w:t>
      </w:r>
      <w:r>
        <w:rPr>
          <w:rFonts w:ascii="Arial" w:eastAsia="Times New Roman" w:hAnsi="Arial" w:cs="Arial"/>
          <w:color w:val="000000"/>
          <w:lang w:eastAsia="en-IE"/>
        </w:rPr>
        <w:t>………………..</w:t>
      </w:r>
    </w:p>
    <w:p w14:paraId="4CD3AE88" w14:textId="77777777" w:rsidR="00CF0314" w:rsidRPr="00900F34" w:rsidRDefault="00CF0314" w:rsidP="00CF0314">
      <w:pPr>
        <w:spacing w:line="240" w:lineRule="auto"/>
        <w:ind w:left="4320" w:hanging="3600"/>
        <w:rPr>
          <w:rFonts w:ascii="Arial" w:eastAsia="Times New Roman" w:hAnsi="Arial" w:cs="Arial"/>
          <w:color w:val="000000"/>
          <w:lang w:eastAsia="en-IE"/>
        </w:rPr>
      </w:pPr>
      <w:r w:rsidRPr="00900F34">
        <w:rPr>
          <w:rFonts w:ascii="Arial" w:eastAsia="Times New Roman" w:hAnsi="Arial" w:cs="Arial"/>
          <w:color w:val="000000"/>
          <w:lang w:eastAsia="en-IE"/>
        </w:rPr>
        <w:t>________________________</w:t>
      </w:r>
      <w:r w:rsidRPr="00900F34">
        <w:rPr>
          <w:rFonts w:ascii="Arial" w:eastAsia="Times New Roman" w:hAnsi="Arial" w:cs="Arial"/>
          <w:color w:val="000000"/>
          <w:lang w:eastAsia="en-IE"/>
        </w:rPr>
        <w:tab/>
        <w:t xml:space="preserve">in the city/county of </w:t>
      </w:r>
      <w:r>
        <w:rPr>
          <w:rFonts w:ascii="Arial" w:eastAsia="Times New Roman" w:hAnsi="Arial" w:cs="Arial"/>
          <w:color w:val="000000"/>
          <w:lang w:eastAsia="en-IE"/>
        </w:rPr>
        <w:t>………………….</w:t>
      </w:r>
      <w:r w:rsidRPr="00900F34">
        <w:rPr>
          <w:rFonts w:ascii="Arial" w:eastAsia="Times New Roman" w:hAnsi="Arial" w:cs="Arial"/>
          <w:color w:val="000000"/>
          <w:lang w:eastAsia="en-IE"/>
        </w:rPr>
        <w:t xml:space="preserve"> before</w:t>
      </w:r>
      <w:r>
        <w:rPr>
          <w:rFonts w:ascii="Arial" w:eastAsia="Times New Roman" w:hAnsi="Arial" w:cs="Arial"/>
          <w:color w:val="000000"/>
          <w:lang w:eastAsia="en-IE"/>
        </w:rPr>
        <w:t xml:space="preserve"> </w:t>
      </w:r>
      <w:r w:rsidRPr="00900F34">
        <w:rPr>
          <w:rFonts w:ascii="Arial" w:eastAsia="Times New Roman" w:hAnsi="Arial" w:cs="Arial"/>
          <w:color w:val="000000"/>
          <w:lang w:eastAsia="en-IE"/>
        </w:rPr>
        <w:t xml:space="preserve">me </w:t>
      </w:r>
      <w:r>
        <w:rPr>
          <w:rFonts w:ascii="Arial" w:eastAsia="Times New Roman" w:hAnsi="Arial" w:cs="Arial"/>
          <w:color w:val="000000"/>
          <w:lang w:eastAsia="en-IE"/>
        </w:rPr>
        <w:t xml:space="preserve">* </w:t>
      </w:r>
      <w:r w:rsidRPr="00900F34">
        <w:rPr>
          <w:rFonts w:ascii="Arial" w:eastAsia="Times New Roman" w:hAnsi="Arial" w:cs="Arial"/>
          <w:color w:val="000000"/>
          <w:lang w:eastAsia="en-IE"/>
        </w:rPr>
        <w:t>a Commissioner for Oaths /</w:t>
      </w:r>
      <w:r>
        <w:rPr>
          <w:rFonts w:ascii="Arial" w:eastAsia="Times New Roman" w:hAnsi="Arial" w:cs="Arial"/>
          <w:color w:val="000000"/>
          <w:lang w:eastAsia="en-IE"/>
        </w:rPr>
        <w:t>*</w:t>
      </w:r>
      <w:r w:rsidRPr="00900F34">
        <w:rPr>
          <w:rFonts w:ascii="Arial" w:eastAsia="Times New Roman" w:hAnsi="Arial" w:cs="Arial"/>
          <w:color w:val="000000"/>
          <w:lang w:eastAsia="en-IE"/>
        </w:rPr>
        <w:t>Practicing Solicitor and the deponent</w:t>
      </w:r>
      <w:bookmarkStart w:id="1" w:name="Text14"/>
      <w:r>
        <w:rPr>
          <w:rFonts w:ascii="Arial" w:eastAsia="Times New Roman" w:hAnsi="Arial" w:cs="Arial"/>
          <w:color w:val="000000"/>
          <w:lang w:eastAsia="en-IE"/>
        </w:rPr>
        <w:t xml:space="preserve"> *</w:t>
      </w:r>
      <w:r w:rsidRPr="00900F34">
        <w:rPr>
          <w:rFonts w:ascii="Arial" w:eastAsia="Times New Roman" w:hAnsi="Arial" w:cs="Arial"/>
          <w:color w:val="000000"/>
          <w:lang w:eastAsia="en-IE"/>
        </w:rPr>
        <w:t>is personally known to me/</w:t>
      </w:r>
      <w:r>
        <w:rPr>
          <w:rFonts w:ascii="Arial" w:eastAsia="Times New Roman" w:hAnsi="Arial" w:cs="Arial"/>
          <w:color w:val="000000"/>
          <w:lang w:eastAsia="en-IE"/>
        </w:rPr>
        <w:t>*</w:t>
      </w:r>
      <w:r w:rsidRPr="00900F34">
        <w:rPr>
          <w:rFonts w:ascii="Arial" w:eastAsia="Times New Roman" w:hAnsi="Arial" w:cs="Arial"/>
          <w:color w:val="000000"/>
          <w:lang w:eastAsia="en-IE"/>
        </w:rPr>
        <w:t>is identified to me</w:t>
      </w:r>
      <w:r>
        <w:rPr>
          <w:rFonts w:ascii="Arial" w:eastAsia="Times New Roman" w:hAnsi="Arial" w:cs="Arial"/>
          <w:color w:val="000000"/>
          <w:lang w:eastAsia="en-IE"/>
        </w:rPr>
        <w:t xml:space="preserve"> </w:t>
      </w:r>
      <w:r w:rsidRPr="00900F34">
        <w:rPr>
          <w:rFonts w:ascii="Arial" w:eastAsia="Times New Roman" w:hAnsi="Arial" w:cs="Arial"/>
          <w:color w:val="000000"/>
          <w:lang w:eastAsia="en-IE"/>
        </w:rPr>
        <w:t>by /</w:t>
      </w:r>
      <w:r>
        <w:rPr>
          <w:rFonts w:ascii="Arial" w:eastAsia="Times New Roman" w:hAnsi="Arial" w:cs="Arial"/>
          <w:color w:val="000000"/>
          <w:lang w:eastAsia="en-IE"/>
        </w:rPr>
        <w:t>*</w:t>
      </w:r>
      <w:r w:rsidRPr="00900F34">
        <w:rPr>
          <w:rFonts w:ascii="Arial" w:eastAsia="Times New Roman" w:hAnsi="Arial" w:cs="Arial"/>
          <w:color w:val="000000"/>
          <w:lang w:eastAsia="en-IE"/>
        </w:rPr>
        <w:t xml:space="preserve">whose identity has been established by reference to a relevant document </w:t>
      </w:r>
      <w:r>
        <w:rPr>
          <w:rFonts w:ascii="Arial" w:eastAsia="Times New Roman" w:hAnsi="Arial" w:cs="Arial"/>
          <w:color w:val="000000"/>
          <w:lang w:eastAsia="en-IE"/>
        </w:rPr>
        <w:t>[</w:t>
      </w:r>
      <w:r w:rsidRPr="00900F34">
        <w:rPr>
          <w:rFonts w:ascii="Arial" w:eastAsia="Times New Roman" w:hAnsi="Arial" w:cs="Arial"/>
          <w:color w:val="000000"/>
          <w:lang w:eastAsia="en-IE"/>
        </w:rPr>
        <w:t>insert particulars of document</w:t>
      </w:r>
      <w:r>
        <w:rPr>
          <w:rFonts w:ascii="Arial" w:eastAsia="Times New Roman" w:hAnsi="Arial" w:cs="Arial"/>
          <w:color w:val="000000"/>
          <w:lang w:eastAsia="en-IE"/>
        </w:rPr>
        <w:t>]</w:t>
      </w:r>
      <w:r w:rsidRPr="00900F34">
        <w:rPr>
          <w:rFonts w:ascii="Arial" w:eastAsia="Times New Roman" w:hAnsi="Arial" w:cs="Arial"/>
          <w:color w:val="000000"/>
          <w:lang w:eastAsia="en-IE"/>
        </w:rPr>
        <w:t xml:space="preserve"> containing a photograph</w:t>
      </w:r>
      <w:bookmarkEnd w:id="1"/>
    </w:p>
    <w:p w14:paraId="59E4CBE2" w14:textId="77777777" w:rsidR="003F6F3C" w:rsidRPr="00F10A90" w:rsidRDefault="003F6F3C" w:rsidP="00CF0314">
      <w:pPr>
        <w:ind w:left="3600" w:firstLine="720"/>
        <w:rPr>
          <w:rFonts w:ascii="Arial" w:eastAsia="Times New Roman" w:hAnsi="Arial" w:cs="Arial"/>
          <w:color w:val="000000"/>
          <w:lang w:eastAsia="en-IE"/>
        </w:rPr>
      </w:pPr>
      <w:r w:rsidRPr="00F10A90">
        <w:rPr>
          <w:rFonts w:ascii="Arial" w:eastAsia="Times New Roman" w:hAnsi="Arial" w:cs="Arial"/>
          <w:color w:val="000000"/>
          <w:lang w:eastAsia="en-IE"/>
        </w:rPr>
        <w:t>______________________________</w:t>
      </w:r>
    </w:p>
    <w:p w14:paraId="396E73DF" w14:textId="77777777" w:rsidR="003F6F3C" w:rsidRPr="00F10A90" w:rsidRDefault="003F6F3C" w:rsidP="00CF0314">
      <w:pPr>
        <w:ind w:left="3600" w:firstLine="720"/>
        <w:rPr>
          <w:rFonts w:ascii="Arial" w:eastAsia="Times New Roman" w:hAnsi="Arial" w:cs="Arial"/>
          <w:color w:val="000000"/>
          <w:lang w:eastAsia="en-IE"/>
        </w:rPr>
      </w:pPr>
      <w:r w:rsidRPr="00F10A90">
        <w:rPr>
          <w:rFonts w:ascii="Arial" w:eastAsia="Times New Roman" w:hAnsi="Arial" w:cs="Arial"/>
          <w:color w:val="000000"/>
          <w:lang w:eastAsia="en-IE"/>
        </w:rPr>
        <w:t>Commissioner for Oaths/Practising Solicitor</w:t>
      </w:r>
    </w:p>
    <w:p w14:paraId="195D93F7" w14:textId="452CE813" w:rsidR="000E5919" w:rsidRPr="000E5919" w:rsidRDefault="003F6F3C" w:rsidP="00D35E79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10A90">
        <w:rPr>
          <w:rFonts w:ascii="Arial" w:eastAsia="Times New Roman" w:hAnsi="Arial" w:cs="Arial"/>
          <w:i/>
          <w:iCs/>
          <w:color w:val="000000"/>
          <w:lang w:eastAsia="en-IE"/>
        </w:rPr>
        <w:t>*</w:t>
      </w:r>
      <w:r>
        <w:rPr>
          <w:rFonts w:ascii="Arial" w:eastAsia="Times New Roman" w:hAnsi="Arial" w:cs="Arial"/>
          <w:i/>
          <w:iCs/>
          <w:color w:val="000000"/>
          <w:lang w:eastAsia="en-IE"/>
        </w:rPr>
        <w:t xml:space="preserve"> </w:t>
      </w:r>
      <w:r w:rsidRPr="00F10A90">
        <w:rPr>
          <w:rFonts w:ascii="Arial" w:eastAsia="Times New Roman" w:hAnsi="Arial" w:cs="Arial"/>
          <w:i/>
          <w:iCs/>
          <w:color w:val="000000"/>
          <w:lang w:eastAsia="en-IE"/>
        </w:rPr>
        <w:t xml:space="preserve">Delete </w:t>
      </w:r>
      <w:r>
        <w:rPr>
          <w:rFonts w:ascii="Arial" w:eastAsia="Times New Roman" w:hAnsi="Arial" w:cs="Arial"/>
          <w:i/>
          <w:iCs/>
          <w:color w:val="000000"/>
          <w:lang w:eastAsia="en-IE"/>
        </w:rPr>
        <w:t xml:space="preserve">text </w:t>
      </w:r>
      <w:r w:rsidRPr="00F10A90">
        <w:rPr>
          <w:rFonts w:ascii="Arial" w:eastAsia="Times New Roman" w:hAnsi="Arial" w:cs="Arial"/>
          <w:i/>
          <w:iCs/>
          <w:color w:val="000000"/>
          <w:lang w:eastAsia="en-IE"/>
        </w:rPr>
        <w:t>if not relevant</w:t>
      </w:r>
    </w:p>
    <w:sectPr w:rsidR="000E5919" w:rsidRPr="000E5919" w:rsidSect="0095664B">
      <w:pgSz w:w="11906" w:h="16838"/>
      <w:pgMar w:top="170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A6ED8"/>
    <w:multiLevelType w:val="hybridMultilevel"/>
    <w:tmpl w:val="CAA822B4"/>
    <w:lvl w:ilvl="0" w:tplc="D2F80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5536F"/>
    <w:multiLevelType w:val="hybridMultilevel"/>
    <w:tmpl w:val="FB42D2E6"/>
    <w:lvl w:ilvl="0" w:tplc="CB561B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728029">
    <w:abstractNumId w:val="0"/>
  </w:num>
  <w:num w:numId="2" w16cid:durableId="930164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19"/>
    <w:rsid w:val="00003D64"/>
    <w:rsid w:val="00007AE5"/>
    <w:rsid w:val="00040FB6"/>
    <w:rsid w:val="00077129"/>
    <w:rsid w:val="00090612"/>
    <w:rsid w:val="000C4F92"/>
    <w:rsid w:val="000C5DBB"/>
    <w:rsid w:val="000E1ABB"/>
    <w:rsid w:val="000E5919"/>
    <w:rsid w:val="00102146"/>
    <w:rsid w:val="00146BD8"/>
    <w:rsid w:val="00154431"/>
    <w:rsid w:val="00197155"/>
    <w:rsid w:val="001B2A53"/>
    <w:rsid w:val="001D1181"/>
    <w:rsid w:val="00240199"/>
    <w:rsid w:val="00291FD1"/>
    <w:rsid w:val="002C191F"/>
    <w:rsid w:val="002F4C6F"/>
    <w:rsid w:val="00305C58"/>
    <w:rsid w:val="0031485E"/>
    <w:rsid w:val="0033105D"/>
    <w:rsid w:val="00363574"/>
    <w:rsid w:val="00370882"/>
    <w:rsid w:val="00396A3C"/>
    <w:rsid w:val="003A482A"/>
    <w:rsid w:val="003B42EA"/>
    <w:rsid w:val="003B6C6B"/>
    <w:rsid w:val="003F6F3C"/>
    <w:rsid w:val="004661A3"/>
    <w:rsid w:val="00492DF5"/>
    <w:rsid w:val="004C2248"/>
    <w:rsid w:val="004C363F"/>
    <w:rsid w:val="005019A6"/>
    <w:rsid w:val="00542B4B"/>
    <w:rsid w:val="00572827"/>
    <w:rsid w:val="0059762D"/>
    <w:rsid w:val="005A61FA"/>
    <w:rsid w:val="00616669"/>
    <w:rsid w:val="00616894"/>
    <w:rsid w:val="00620AB7"/>
    <w:rsid w:val="006360B3"/>
    <w:rsid w:val="006428AC"/>
    <w:rsid w:val="006467AB"/>
    <w:rsid w:val="0065601B"/>
    <w:rsid w:val="0066527F"/>
    <w:rsid w:val="00667806"/>
    <w:rsid w:val="006C2445"/>
    <w:rsid w:val="006D01B9"/>
    <w:rsid w:val="006E37D4"/>
    <w:rsid w:val="007014C7"/>
    <w:rsid w:val="00706E1F"/>
    <w:rsid w:val="0071198F"/>
    <w:rsid w:val="00771D71"/>
    <w:rsid w:val="007730E1"/>
    <w:rsid w:val="00793D80"/>
    <w:rsid w:val="007A3C2C"/>
    <w:rsid w:val="007C2D6A"/>
    <w:rsid w:val="007C2D9A"/>
    <w:rsid w:val="007F1FC5"/>
    <w:rsid w:val="008677A2"/>
    <w:rsid w:val="008B47D2"/>
    <w:rsid w:val="008D4AB6"/>
    <w:rsid w:val="00914DED"/>
    <w:rsid w:val="009220DD"/>
    <w:rsid w:val="0095664B"/>
    <w:rsid w:val="009A3FC5"/>
    <w:rsid w:val="00A473D8"/>
    <w:rsid w:val="00A55922"/>
    <w:rsid w:val="00A74823"/>
    <w:rsid w:val="00A80959"/>
    <w:rsid w:val="00A94CC8"/>
    <w:rsid w:val="00A97C67"/>
    <w:rsid w:val="00AE4D2F"/>
    <w:rsid w:val="00B30FCE"/>
    <w:rsid w:val="00B42808"/>
    <w:rsid w:val="00B56087"/>
    <w:rsid w:val="00BC54EC"/>
    <w:rsid w:val="00BE3485"/>
    <w:rsid w:val="00C30CDE"/>
    <w:rsid w:val="00C36006"/>
    <w:rsid w:val="00C63368"/>
    <w:rsid w:val="00C7565A"/>
    <w:rsid w:val="00CD4059"/>
    <w:rsid w:val="00CE1AF0"/>
    <w:rsid w:val="00CF0314"/>
    <w:rsid w:val="00D35E79"/>
    <w:rsid w:val="00D55379"/>
    <w:rsid w:val="00D6544D"/>
    <w:rsid w:val="00DE3DB7"/>
    <w:rsid w:val="00DF20B8"/>
    <w:rsid w:val="00E309BA"/>
    <w:rsid w:val="00E354AF"/>
    <w:rsid w:val="00E4741A"/>
    <w:rsid w:val="00E6790B"/>
    <w:rsid w:val="00E7592A"/>
    <w:rsid w:val="00E76B58"/>
    <w:rsid w:val="00E83AB0"/>
    <w:rsid w:val="00EA68E9"/>
    <w:rsid w:val="00EB5199"/>
    <w:rsid w:val="00F067B8"/>
    <w:rsid w:val="00F1783C"/>
    <w:rsid w:val="00F329D5"/>
    <w:rsid w:val="00F61E1D"/>
    <w:rsid w:val="00F64E95"/>
    <w:rsid w:val="00FA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C88EA"/>
  <w15:chartTrackingRefBased/>
  <w15:docId w15:val="{51C65CCE-0F18-4E84-A36A-364B87E4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919"/>
    <w:pPr>
      <w:ind w:left="720"/>
      <w:contextualSpacing/>
    </w:pPr>
  </w:style>
  <w:style w:type="paragraph" w:styleId="Revision">
    <w:name w:val="Revision"/>
    <w:hidden/>
    <w:uiPriority w:val="99"/>
    <w:semiHidden/>
    <w:rsid w:val="0033105D"/>
    <w:pPr>
      <w:spacing w:after="0" w:line="240" w:lineRule="auto"/>
    </w:pPr>
  </w:style>
  <w:style w:type="paragraph" w:customStyle="1" w:styleId="p55">
    <w:name w:val="p55"/>
    <w:basedOn w:val="Normal"/>
    <w:rsid w:val="00BC54EC"/>
    <w:pPr>
      <w:widowControl w:val="0"/>
      <w:tabs>
        <w:tab w:val="left" w:pos="4800"/>
      </w:tabs>
      <w:spacing w:after="0" w:line="240" w:lineRule="atLeast"/>
      <w:ind w:left="3360"/>
    </w:pPr>
    <w:rPr>
      <w:rFonts w:ascii="Times New Roman" w:eastAsia="Times New Roman" w:hAnsi="Times New Roman" w:cs="Times New Roman"/>
      <w:snapToGrid w:val="0"/>
      <w:sz w:val="24"/>
      <w:szCs w:val="20"/>
      <w:lang w:eastAsia="en-IE"/>
    </w:rPr>
  </w:style>
  <w:style w:type="paragraph" w:styleId="NormalWeb">
    <w:name w:val="Normal (Web)"/>
    <w:basedOn w:val="Normal"/>
    <w:uiPriority w:val="99"/>
    <w:unhideWhenUsed/>
    <w:rsid w:val="00A9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A94CC8"/>
    <w:rPr>
      <w:b/>
      <w:bCs/>
    </w:rPr>
  </w:style>
  <w:style w:type="paragraph" w:customStyle="1" w:styleId="rtecenter">
    <w:name w:val="rtecenter"/>
    <w:basedOn w:val="Normal"/>
    <w:rsid w:val="00A9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urts Service Templ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0AF"/>
      </a:accent1>
      <a:accent2>
        <a:srgbClr val="DD0000"/>
      </a:accent2>
      <a:accent3>
        <a:srgbClr val="009CB0"/>
      </a:accent3>
      <a:accent4>
        <a:srgbClr val="EBAB21"/>
      </a:accent4>
      <a:accent5>
        <a:srgbClr val="985EFF"/>
      </a:accent5>
      <a:accent6>
        <a:srgbClr val="178022"/>
      </a:accent6>
      <a:hlink>
        <a:srgbClr val="003657"/>
      </a:hlink>
      <a:folHlink>
        <a:srgbClr val="00C4B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Scully</dc:creator>
  <cp:keywords/>
  <dc:description/>
  <cp:lastModifiedBy>Vivienne Kenny</cp:lastModifiedBy>
  <cp:revision>2</cp:revision>
  <dcterms:created xsi:type="dcterms:W3CDTF">2023-12-05T08:12:00Z</dcterms:created>
  <dcterms:modified xsi:type="dcterms:W3CDTF">2023-12-05T08:12:00Z</dcterms:modified>
</cp:coreProperties>
</file>