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224D" w14:textId="257FA963" w:rsidR="00DD1B50" w:rsidRPr="00C0586D" w:rsidRDefault="00BA6599" w:rsidP="00DD1B5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D91F8A2" wp14:editId="260BBDE2">
            <wp:simplePos x="0" y="0"/>
            <wp:positionH relativeFrom="margin">
              <wp:align>center</wp:align>
            </wp:positionH>
            <wp:positionV relativeFrom="paragraph">
              <wp:posOffset>-825500</wp:posOffset>
            </wp:positionV>
            <wp:extent cx="491490" cy="695325"/>
            <wp:effectExtent l="0" t="0" r="381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D1B50" w:rsidRPr="00C0586D">
        <w:rPr>
          <w:rFonts w:ascii="Arial" w:eastAsia="Times New Roman" w:hAnsi="Arial" w:cs="Arial"/>
          <w:b/>
          <w:bCs/>
          <w:color w:val="333333"/>
          <w:lang w:eastAsia="en-IE"/>
        </w:rPr>
        <w:t>AN CHÚIRT CHUARDA</w:t>
      </w:r>
      <w:r w:rsidR="00DD1B50" w:rsidRPr="00C0586D">
        <w:rPr>
          <w:rFonts w:ascii="Arial" w:eastAsia="Times New Roman" w:hAnsi="Arial" w:cs="Arial"/>
          <w:color w:val="333333"/>
          <w:lang w:eastAsia="en-IE"/>
        </w:rPr>
        <w:br/>
      </w:r>
      <w:r w:rsidR="00DD1B50" w:rsidRPr="00C0586D">
        <w:rPr>
          <w:rFonts w:ascii="Arial" w:eastAsia="Times New Roman" w:hAnsi="Arial" w:cs="Arial"/>
          <w:b/>
          <w:bCs/>
          <w:color w:val="333333"/>
          <w:lang w:eastAsia="en-IE"/>
        </w:rPr>
        <w:t>THE CIRCUIT COURT</w:t>
      </w:r>
    </w:p>
    <w:p w14:paraId="37D8A53C" w14:textId="77777777" w:rsidR="00DD1B50" w:rsidRPr="00C0586D" w:rsidRDefault="00DD1B50" w:rsidP="00DD1B5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 w:rsidRPr="00C0586D">
        <w:rPr>
          <w:rFonts w:ascii="Arial" w:eastAsia="Times New Roman" w:hAnsi="Arial" w:cs="Arial"/>
          <w:color w:val="333333"/>
          <w:lang w:eastAsia="en-IE"/>
        </w:rPr>
        <w:br/>
      </w:r>
      <w:r>
        <w:rPr>
          <w:rFonts w:ascii="Arial" w:eastAsia="Times New Roman" w:hAnsi="Arial" w:cs="Arial"/>
          <w:b/>
          <w:bCs/>
          <w:color w:val="333333"/>
          <w:lang w:eastAsia="en-IE"/>
        </w:rPr>
        <w:t xml:space="preserve">…………… </w:t>
      </w:r>
      <w:r w:rsidRPr="00C0586D">
        <w:rPr>
          <w:rFonts w:ascii="Arial" w:eastAsia="Times New Roman" w:hAnsi="Arial" w:cs="Arial"/>
          <w:b/>
          <w:bCs/>
          <w:color w:val="333333"/>
          <w:lang w:eastAsia="en-IE"/>
        </w:rPr>
        <w:t>CIRCUIT                                                               COUNTY OF</w:t>
      </w:r>
      <w:r>
        <w:rPr>
          <w:rFonts w:ascii="Arial" w:eastAsia="Times New Roman" w:hAnsi="Arial" w:cs="Arial"/>
          <w:b/>
          <w:bCs/>
          <w:color w:val="333333"/>
          <w:lang w:eastAsia="en-IE"/>
        </w:rPr>
        <w:t xml:space="preserve"> ……….………….</w:t>
      </w:r>
    </w:p>
    <w:p w14:paraId="0D47D0A8" w14:textId="77777777" w:rsidR="00DD1B50" w:rsidRPr="00C0586D" w:rsidRDefault="00DD1B50" w:rsidP="00DD1B50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Times New Roman" w:eastAsia="Times New Roman" w:hAnsi="Times New Roman" w:cs="Times New Roman"/>
          <w:b/>
          <w:bCs/>
          <w:color w:val="333333"/>
          <w:lang w:eastAsia="en-IE"/>
        </w:rPr>
      </w:pPr>
    </w:p>
    <w:p w14:paraId="171C790D" w14:textId="77777777" w:rsidR="00DD1B50" w:rsidRPr="00994F9B" w:rsidRDefault="00DD1B50" w:rsidP="00DD1B50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RECORD NUMBER ……………….</w:t>
      </w:r>
    </w:p>
    <w:p w14:paraId="3A5CAE28" w14:textId="77777777" w:rsidR="00DD1B50" w:rsidRDefault="00DD1B50" w:rsidP="00DD1B50">
      <w:pPr>
        <w:spacing w:after="0"/>
        <w:rPr>
          <w:rFonts w:ascii="Arial" w:hAnsi="Arial" w:cs="Arial"/>
          <w:lang w:val="en-GB"/>
        </w:rPr>
      </w:pPr>
    </w:p>
    <w:p w14:paraId="1092047C" w14:textId="77777777" w:rsidR="00DD1B50" w:rsidRPr="00994F9B" w:rsidRDefault="00DD1B50" w:rsidP="00DD1B50">
      <w:pPr>
        <w:spacing w:after="0"/>
        <w:rPr>
          <w:rFonts w:ascii="Arial" w:hAnsi="Arial" w:cs="Arial"/>
          <w:lang w:val="en-GB"/>
        </w:rPr>
      </w:pPr>
    </w:p>
    <w:p w14:paraId="4CC2B541" w14:textId="77777777" w:rsidR="00DD1B50" w:rsidRPr="00994F9B" w:rsidRDefault="00DD1B50" w:rsidP="00DD1B5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 xml:space="preserve">BETWEEN                                   </w:t>
      </w:r>
    </w:p>
    <w:p w14:paraId="64B05EE5" w14:textId="77777777" w:rsidR="00DD1B50" w:rsidRPr="00994F9B" w:rsidRDefault="00DD1B50" w:rsidP="00DD1B5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5D3560B0" w14:textId="77777777" w:rsidR="00DD1B50" w:rsidRPr="00994F9B" w:rsidRDefault="00DD1B50" w:rsidP="00DD1B5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……………….      PLAINTIFF(S)</w:t>
      </w:r>
    </w:p>
    <w:p w14:paraId="63CB368C" w14:textId="77777777" w:rsidR="00DD1B50" w:rsidRPr="00994F9B" w:rsidRDefault="00DD1B50" w:rsidP="00DD1B5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05F8874F" w14:textId="77777777" w:rsidR="00DD1B50" w:rsidRPr="00994F9B" w:rsidRDefault="00DD1B50" w:rsidP="00DD1B5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And</w:t>
      </w:r>
    </w:p>
    <w:p w14:paraId="2A6B8B23" w14:textId="77777777" w:rsidR="00DD1B50" w:rsidRPr="00994F9B" w:rsidRDefault="00DD1B50" w:rsidP="00DD1B5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7AC58259" w14:textId="77777777" w:rsidR="00DD1B50" w:rsidRDefault="00DD1B50" w:rsidP="00DD1B50">
      <w:pPr>
        <w:rPr>
          <w:rFonts w:ascii="Arial" w:hAnsi="Arial" w:cs="Arial"/>
          <w:sz w:val="24"/>
          <w:szCs w:val="24"/>
          <w:lang w:val="en-GB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    DEFENDANT(S)</w:t>
      </w:r>
    </w:p>
    <w:p w14:paraId="0CF75263" w14:textId="316035C2" w:rsidR="00DD1B50" w:rsidRDefault="00DD1B50" w:rsidP="00DD1B50">
      <w:pPr>
        <w:spacing w:before="120" w:after="120"/>
        <w:jc w:val="center"/>
        <w:rPr>
          <w:rFonts w:ascii="Arial" w:hAnsi="Arial" w:cs="Arial"/>
          <w:b/>
          <w:bCs/>
          <w:u w:val="single"/>
          <w:lang w:val="en-GB"/>
        </w:rPr>
      </w:pPr>
      <w:r w:rsidRPr="00D31213">
        <w:rPr>
          <w:rFonts w:ascii="Arial" w:hAnsi="Arial" w:cs="Arial"/>
          <w:b/>
          <w:bCs/>
          <w:u w:val="single"/>
          <w:lang w:val="en-GB"/>
        </w:rPr>
        <w:t>AFFIDAVIT</w:t>
      </w:r>
    </w:p>
    <w:p w14:paraId="58218F58" w14:textId="77777777" w:rsidR="00DD1B50" w:rsidRPr="00D31213" w:rsidRDefault="00DD1B50" w:rsidP="00DD1B50">
      <w:pPr>
        <w:spacing w:before="120" w:after="120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072057DD" w14:textId="77777777" w:rsidR="00DD1B50" w:rsidRPr="00D31213" w:rsidRDefault="00DD1B50" w:rsidP="00DD1B50">
      <w:pPr>
        <w:spacing w:after="120"/>
        <w:rPr>
          <w:rFonts w:ascii="Arial" w:hAnsi="Arial" w:cs="Arial"/>
          <w:lang w:val="en-GB"/>
        </w:rPr>
      </w:pPr>
      <w:r w:rsidRPr="00900F34">
        <w:rPr>
          <w:rFonts w:ascii="Arial" w:hAnsi="Arial" w:cs="Arial"/>
          <w:lang w:val="en-GB"/>
        </w:rPr>
        <w:t>I, ……………………</w:t>
      </w:r>
      <w:proofErr w:type="gramStart"/>
      <w:r w:rsidRPr="00900F34">
        <w:rPr>
          <w:rFonts w:ascii="Arial" w:hAnsi="Arial" w:cs="Arial"/>
          <w:lang w:val="en-GB"/>
        </w:rPr>
        <w:t>…</w:t>
      </w:r>
      <w:r>
        <w:rPr>
          <w:rFonts w:ascii="Arial" w:hAnsi="Arial" w:cs="Arial"/>
          <w:lang w:val="en-GB"/>
        </w:rPr>
        <w:t>..</w:t>
      </w:r>
      <w:proofErr w:type="gramEnd"/>
      <w:r w:rsidRPr="00900F34">
        <w:rPr>
          <w:rFonts w:ascii="Arial" w:hAnsi="Arial" w:cs="Arial"/>
          <w:lang w:val="en-GB"/>
        </w:rPr>
        <w:t xml:space="preserve">…., </w:t>
      </w:r>
      <w:r>
        <w:rPr>
          <w:rFonts w:ascii="Arial" w:hAnsi="Arial" w:cs="Arial"/>
          <w:lang w:val="en-GB"/>
        </w:rPr>
        <w:t>[</w:t>
      </w:r>
      <w:r w:rsidRPr="00900F34">
        <w:rPr>
          <w:rFonts w:ascii="Arial" w:hAnsi="Arial" w:cs="Arial"/>
          <w:lang w:val="en-GB"/>
        </w:rPr>
        <w:t>Occupation</w:t>
      </w:r>
      <w:r>
        <w:rPr>
          <w:rFonts w:ascii="Arial" w:hAnsi="Arial" w:cs="Arial"/>
          <w:lang w:val="en-GB"/>
        </w:rPr>
        <w:t>]</w:t>
      </w:r>
      <w:r w:rsidRPr="00900F34">
        <w:rPr>
          <w:rFonts w:ascii="Arial" w:hAnsi="Arial" w:cs="Arial"/>
          <w:lang w:val="en-GB"/>
        </w:rPr>
        <w:t>…</w:t>
      </w:r>
      <w:r>
        <w:rPr>
          <w:rFonts w:ascii="Arial" w:hAnsi="Arial" w:cs="Arial"/>
          <w:lang w:val="en-GB"/>
        </w:rPr>
        <w:t>……..</w:t>
      </w:r>
      <w:r w:rsidRPr="00900F34">
        <w:rPr>
          <w:rFonts w:ascii="Arial" w:hAnsi="Arial" w:cs="Arial"/>
          <w:lang w:val="en-GB"/>
        </w:rPr>
        <w:t>……………, of ………</w:t>
      </w:r>
      <w:r>
        <w:rPr>
          <w:rFonts w:ascii="Arial" w:hAnsi="Arial" w:cs="Arial"/>
          <w:lang w:val="en-GB"/>
        </w:rPr>
        <w:t>…</w:t>
      </w:r>
      <w:r w:rsidRPr="00900F34">
        <w:rPr>
          <w:rFonts w:ascii="Arial" w:hAnsi="Arial" w:cs="Arial"/>
          <w:lang w:val="en-GB"/>
        </w:rPr>
        <w:t>……</w:t>
      </w:r>
      <w:r>
        <w:rPr>
          <w:rFonts w:ascii="Arial" w:hAnsi="Arial" w:cs="Arial"/>
          <w:lang w:val="en-GB"/>
        </w:rPr>
        <w:t xml:space="preserve">………………. </w:t>
      </w:r>
      <w:r w:rsidRPr="00900F34">
        <w:rPr>
          <w:rFonts w:ascii="Arial" w:hAnsi="Arial" w:cs="Arial"/>
          <w:lang w:val="en-GB"/>
        </w:rPr>
        <w:t>in the County of…………. being aged 18 years and upwards MAKE OATH</w:t>
      </w:r>
      <w:r w:rsidRPr="00900F34">
        <w:rPr>
          <w:rFonts w:ascii="Arial" w:hAnsi="Arial" w:cs="Arial"/>
          <w:b/>
          <w:bCs/>
          <w:lang w:val="en-GB"/>
        </w:rPr>
        <w:t xml:space="preserve"> </w:t>
      </w:r>
      <w:r w:rsidRPr="00900F34">
        <w:rPr>
          <w:rFonts w:ascii="Arial" w:hAnsi="Arial" w:cs="Arial"/>
          <w:lang w:val="en-GB"/>
        </w:rPr>
        <w:t>and say as follows:</w:t>
      </w:r>
    </w:p>
    <w:p w14:paraId="3693FF6B" w14:textId="1DD91B15" w:rsidR="00DD1B50" w:rsidRDefault="00DD1B50" w:rsidP="00DD1B5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>……</w:t>
      </w:r>
    </w:p>
    <w:p w14:paraId="2CF0BF2F" w14:textId="77777777" w:rsidR="00DD1B50" w:rsidRPr="00D31213" w:rsidRDefault="00DD1B50" w:rsidP="00DD1B50">
      <w:pPr>
        <w:pStyle w:val="ListParagraph"/>
        <w:spacing w:before="120" w:after="0" w:line="240" w:lineRule="auto"/>
        <w:ind w:left="643"/>
        <w:rPr>
          <w:rFonts w:ascii="Arial" w:eastAsia="Times New Roman" w:hAnsi="Arial" w:cs="Arial"/>
          <w:color w:val="000000"/>
          <w:lang w:eastAsia="en-IE"/>
        </w:rPr>
      </w:pPr>
    </w:p>
    <w:p w14:paraId="66BA8DA7" w14:textId="77777777" w:rsidR="00DD1B50" w:rsidRPr="00D31213" w:rsidRDefault="00DD1B50" w:rsidP="00DD1B5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>……</w:t>
      </w:r>
    </w:p>
    <w:p w14:paraId="499FD246" w14:textId="77777777" w:rsidR="00DD1B50" w:rsidRPr="00D31213" w:rsidRDefault="00DD1B50" w:rsidP="00DD1B50">
      <w:pPr>
        <w:pStyle w:val="ListParagraph"/>
        <w:spacing w:before="120" w:after="0"/>
        <w:rPr>
          <w:rFonts w:ascii="Arial" w:eastAsia="Times New Roman" w:hAnsi="Arial" w:cs="Arial"/>
          <w:color w:val="000000"/>
          <w:lang w:eastAsia="en-IE"/>
        </w:rPr>
      </w:pPr>
    </w:p>
    <w:p w14:paraId="13529ECD" w14:textId="44B2813E" w:rsidR="00DD1B50" w:rsidRPr="00D31213" w:rsidRDefault="00DD1B50" w:rsidP="00DD1B5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>……</w:t>
      </w:r>
    </w:p>
    <w:p w14:paraId="63A2CA01" w14:textId="77777777" w:rsidR="00DD1B50" w:rsidRPr="00D31213" w:rsidRDefault="00DD1B50" w:rsidP="00DD1B50">
      <w:pPr>
        <w:pStyle w:val="ListParagraph"/>
        <w:spacing w:before="120" w:after="0"/>
        <w:rPr>
          <w:rFonts w:ascii="Arial" w:eastAsia="Times New Roman" w:hAnsi="Arial" w:cs="Arial"/>
          <w:color w:val="000000"/>
          <w:lang w:eastAsia="en-IE"/>
        </w:rPr>
      </w:pPr>
    </w:p>
    <w:p w14:paraId="291A0829" w14:textId="77777777" w:rsidR="00DD1B50" w:rsidRPr="00D31213" w:rsidRDefault="00DD1B50" w:rsidP="00DD1B50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eastAsia="Times New Roman" w:hAnsi="Arial" w:cs="Arial"/>
          <w:color w:val="000000"/>
          <w:lang w:eastAsia="en-IE"/>
        </w:rPr>
      </w:pPr>
      <w:r>
        <w:rPr>
          <w:rFonts w:ascii="Arial" w:eastAsia="Times New Roman" w:hAnsi="Arial" w:cs="Arial"/>
          <w:color w:val="000000"/>
          <w:lang w:eastAsia="en-IE"/>
        </w:rPr>
        <w:t>……</w:t>
      </w:r>
    </w:p>
    <w:p w14:paraId="597C6CBC" w14:textId="62C688B8" w:rsidR="00DD1B50" w:rsidRDefault="00DD1B50" w:rsidP="00DD1B50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14:paraId="267216E9" w14:textId="01E5B8F9" w:rsidR="00DD1B50" w:rsidRDefault="00DD1B50" w:rsidP="00DD1B50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14:paraId="64F5D124" w14:textId="4565441F" w:rsidR="00DD1B50" w:rsidRDefault="00DD1B50" w:rsidP="00DD1B50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14:paraId="58F33546" w14:textId="054F9A5F" w:rsidR="00DD1B50" w:rsidRDefault="00DD1B50" w:rsidP="00DD1B50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14:paraId="704E7518" w14:textId="77777777" w:rsidR="00DF18F8" w:rsidRDefault="00DF18F8" w:rsidP="00DD1B50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14:paraId="4BBC84BD" w14:textId="77777777" w:rsidR="00DF18F8" w:rsidRDefault="00DF18F8" w:rsidP="00DD1B50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14:paraId="59E1DD1E" w14:textId="77777777" w:rsidR="00DD1B50" w:rsidRPr="00D31213" w:rsidRDefault="00DD1B50" w:rsidP="00DD1B50">
      <w:pPr>
        <w:spacing w:after="0" w:line="240" w:lineRule="auto"/>
        <w:rPr>
          <w:rFonts w:ascii="Arial" w:eastAsia="Times New Roman" w:hAnsi="Arial" w:cs="Arial"/>
          <w:color w:val="000000"/>
          <w:lang w:eastAsia="en-IE"/>
        </w:rPr>
      </w:pPr>
    </w:p>
    <w:p w14:paraId="0E10F7EE" w14:textId="77777777" w:rsidR="00DD1B50" w:rsidRPr="00D31213" w:rsidRDefault="00DD1B50" w:rsidP="00DD1B50">
      <w:pPr>
        <w:ind w:left="3600" w:firstLine="720"/>
        <w:rPr>
          <w:rFonts w:ascii="Arial" w:eastAsia="Times New Roman" w:hAnsi="Arial" w:cs="Arial"/>
          <w:color w:val="000000"/>
          <w:lang w:eastAsia="en-IE"/>
        </w:rPr>
      </w:pPr>
      <w:r w:rsidRPr="00D31213">
        <w:rPr>
          <w:rFonts w:ascii="Arial" w:eastAsia="Times New Roman" w:hAnsi="Arial" w:cs="Arial"/>
          <w:color w:val="000000"/>
          <w:lang w:eastAsia="en-IE"/>
        </w:rPr>
        <w:t>Sworn before me by the said</w:t>
      </w:r>
      <w:r>
        <w:rPr>
          <w:rFonts w:ascii="Arial" w:eastAsia="Times New Roman" w:hAnsi="Arial" w:cs="Arial"/>
          <w:color w:val="000000"/>
          <w:lang w:eastAsia="en-IE"/>
        </w:rPr>
        <w:t xml:space="preserve"> …………………….</w:t>
      </w:r>
    </w:p>
    <w:p w14:paraId="3C042DEB" w14:textId="77777777" w:rsidR="00DD1B50" w:rsidRPr="00D31213" w:rsidRDefault="00DD1B50" w:rsidP="00DD1B50">
      <w:pPr>
        <w:ind w:firstLine="720"/>
        <w:rPr>
          <w:rFonts w:ascii="Arial" w:eastAsia="Times New Roman" w:hAnsi="Arial" w:cs="Arial"/>
          <w:color w:val="000000"/>
          <w:lang w:eastAsia="en-IE"/>
        </w:rPr>
      </w:pPr>
      <w:r w:rsidRPr="00D31213">
        <w:rPr>
          <w:rFonts w:ascii="Arial" w:eastAsia="Times New Roman" w:hAnsi="Arial" w:cs="Arial"/>
          <w:color w:val="000000"/>
          <w:lang w:eastAsia="en-IE"/>
        </w:rPr>
        <w:t>Deponent/Witness Signature:</w:t>
      </w:r>
      <w:r w:rsidRPr="00D31213">
        <w:rPr>
          <w:rFonts w:ascii="Arial" w:eastAsia="Times New Roman" w:hAnsi="Arial" w:cs="Arial"/>
          <w:color w:val="000000"/>
          <w:lang w:eastAsia="en-IE"/>
        </w:rPr>
        <w:tab/>
      </w:r>
      <w:r w:rsidRPr="00D31213">
        <w:rPr>
          <w:rFonts w:ascii="Arial" w:eastAsia="Times New Roman" w:hAnsi="Arial" w:cs="Arial"/>
          <w:color w:val="000000"/>
          <w:lang w:eastAsia="en-IE"/>
        </w:rPr>
        <w:tab/>
        <w:t>on the</w:t>
      </w:r>
      <w:proofErr w:type="gramStart"/>
      <w:r w:rsidRPr="00D31213">
        <w:rPr>
          <w:rFonts w:ascii="Arial" w:eastAsia="Times New Roman" w:hAnsi="Arial" w:cs="Arial"/>
          <w:color w:val="000000"/>
          <w:lang w:eastAsia="en-IE"/>
        </w:rPr>
        <w:t xml:space="preserve"> </w:t>
      </w:r>
      <w:r>
        <w:rPr>
          <w:rFonts w:ascii="Arial" w:eastAsia="Times New Roman" w:hAnsi="Arial" w:cs="Arial"/>
          <w:color w:val="000000"/>
          <w:lang w:eastAsia="en-IE"/>
        </w:rPr>
        <w:t>..</w:t>
      </w:r>
      <w:proofErr w:type="gramEnd"/>
      <w:r w:rsidRPr="00D31213">
        <w:rPr>
          <w:rFonts w:ascii="Arial" w:eastAsia="Times New Roman" w:hAnsi="Arial" w:cs="Arial"/>
          <w:color w:val="000000"/>
          <w:lang w:eastAsia="en-IE"/>
        </w:rPr>
        <w:t xml:space="preserve"> day </w:t>
      </w:r>
      <w:proofErr w:type="gramStart"/>
      <w:r w:rsidRPr="00D31213">
        <w:rPr>
          <w:rFonts w:ascii="Arial" w:eastAsia="Times New Roman" w:hAnsi="Arial" w:cs="Arial"/>
          <w:color w:val="000000"/>
          <w:lang w:eastAsia="en-IE"/>
        </w:rPr>
        <w:t>of  </w:t>
      </w:r>
      <w:r>
        <w:rPr>
          <w:rFonts w:ascii="Arial" w:eastAsia="Times New Roman" w:hAnsi="Arial" w:cs="Arial"/>
          <w:color w:val="000000"/>
          <w:lang w:eastAsia="en-IE"/>
        </w:rPr>
        <w:t>…</w:t>
      </w:r>
      <w:proofErr w:type="gramEnd"/>
      <w:r>
        <w:rPr>
          <w:rFonts w:ascii="Arial" w:eastAsia="Times New Roman" w:hAnsi="Arial" w:cs="Arial"/>
          <w:color w:val="000000"/>
          <w:lang w:eastAsia="en-IE"/>
        </w:rPr>
        <w:t>……..</w:t>
      </w:r>
      <w:r w:rsidRPr="00D31213">
        <w:rPr>
          <w:rFonts w:ascii="Arial" w:eastAsia="Times New Roman" w:hAnsi="Arial" w:cs="Arial"/>
          <w:color w:val="000000"/>
          <w:lang w:eastAsia="en-IE"/>
        </w:rPr>
        <w:t>,</w:t>
      </w:r>
      <w:r>
        <w:rPr>
          <w:rFonts w:ascii="Arial" w:eastAsia="Times New Roman" w:hAnsi="Arial" w:cs="Arial"/>
          <w:color w:val="000000"/>
          <w:lang w:eastAsia="en-IE"/>
        </w:rPr>
        <w:t xml:space="preserve"> 20.…</w:t>
      </w:r>
      <w:r w:rsidRPr="00D31213">
        <w:rPr>
          <w:rFonts w:ascii="Arial" w:eastAsia="Times New Roman" w:hAnsi="Arial" w:cs="Arial"/>
          <w:color w:val="000000"/>
          <w:lang w:eastAsia="en-IE"/>
        </w:rPr>
        <w:t xml:space="preserve"> at </w:t>
      </w:r>
      <w:r>
        <w:rPr>
          <w:rFonts w:ascii="Arial" w:eastAsia="Times New Roman" w:hAnsi="Arial" w:cs="Arial"/>
          <w:color w:val="000000"/>
          <w:lang w:eastAsia="en-IE"/>
        </w:rPr>
        <w:t>……………….</w:t>
      </w:r>
    </w:p>
    <w:p w14:paraId="07625CA7" w14:textId="77777777" w:rsidR="00DD1B50" w:rsidRPr="00D31213" w:rsidRDefault="00DD1B50" w:rsidP="00DD1B50">
      <w:pPr>
        <w:spacing w:line="240" w:lineRule="auto"/>
        <w:ind w:left="4320" w:hanging="3600"/>
        <w:rPr>
          <w:rFonts w:ascii="Arial" w:eastAsia="Times New Roman" w:hAnsi="Arial" w:cs="Arial"/>
          <w:color w:val="000000"/>
          <w:lang w:eastAsia="en-IE"/>
        </w:rPr>
      </w:pPr>
      <w:r w:rsidRPr="00D31213">
        <w:rPr>
          <w:rFonts w:ascii="Arial" w:eastAsia="Times New Roman" w:hAnsi="Arial" w:cs="Arial"/>
          <w:color w:val="000000"/>
          <w:lang w:eastAsia="en-IE"/>
        </w:rPr>
        <w:t>________________________</w:t>
      </w:r>
      <w:r w:rsidRPr="00D31213">
        <w:rPr>
          <w:rFonts w:ascii="Arial" w:eastAsia="Times New Roman" w:hAnsi="Arial" w:cs="Arial"/>
          <w:color w:val="000000"/>
          <w:lang w:eastAsia="en-IE"/>
        </w:rPr>
        <w:tab/>
        <w:t xml:space="preserve">in the city/county of </w:t>
      </w:r>
      <w:r>
        <w:rPr>
          <w:rFonts w:ascii="Arial" w:eastAsia="Times New Roman" w:hAnsi="Arial" w:cs="Arial"/>
          <w:color w:val="000000"/>
          <w:lang w:eastAsia="en-IE"/>
        </w:rPr>
        <w:t>………………….</w:t>
      </w:r>
      <w:r w:rsidRPr="00D31213">
        <w:rPr>
          <w:rFonts w:ascii="Arial" w:eastAsia="Times New Roman" w:hAnsi="Arial" w:cs="Arial"/>
          <w:color w:val="000000"/>
          <w:lang w:eastAsia="en-IE"/>
        </w:rPr>
        <w:t xml:space="preserve"> before</w:t>
      </w:r>
      <w:r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D31213">
        <w:rPr>
          <w:rFonts w:ascii="Arial" w:eastAsia="Times New Roman" w:hAnsi="Arial" w:cs="Arial"/>
          <w:color w:val="000000"/>
          <w:lang w:eastAsia="en-IE"/>
        </w:rPr>
        <w:t xml:space="preserve">me </w:t>
      </w:r>
      <w:r>
        <w:rPr>
          <w:rFonts w:ascii="Arial" w:eastAsia="Times New Roman" w:hAnsi="Arial" w:cs="Arial"/>
          <w:color w:val="000000"/>
          <w:lang w:eastAsia="en-IE"/>
        </w:rPr>
        <w:t xml:space="preserve">* </w:t>
      </w:r>
      <w:r w:rsidRPr="00D31213">
        <w:rPr>
          <w:rFonts w:ascii="Arial" w:eastAsia="Times New Roman" w:hAnsi="Arial" w:cs="Arial"/>
          <w:color w:val="000000"/>
          <w:lang w:eastAsia="en-IE"/>
        </w:rPr>
        <w:t>a Commissioner for Oaths /</w:t>
      </w:r>
      <w:r>
        <w:rPr>
          <w:rFonts w:ascii="Arial" w:eastAsia="Times New Roman" w:hAnsi="Arial" w:cs="Arial"/>
          <w:color w:val="000000"/>
          <w:lang w:eastAsia="en-IE"/>
        </w:rPr>
        <w:t>*</w:t>
      </w:r>
      <w:r w:rsidRPr="00D31213">
        <w:rPr>
          <w:rFonts w:ascii="Arial" w:eastAsia="Times New Roman" w:hAnsi="Arial" w:cs="Arial"/>
          <w:color w:val="000000"/>
          <w:lang w:eastAsia="en-IE"/>
        </w:rPr>
        <w:t>Practicing Solicitor and the deponent</w:t>
      </w:r>
      <w:bookmarkStart w:id="0" w:name="Text14"/>
      <w:r>
        <w:rPr>
          <w:rFonts w:ascii="Arial" w:eastAsia="Times New Roman" w:hAnsi="Arial" w:cs="Arial"/>
          <w:color w:val="000000"/>
          <w:lang w:eastAsia="en-IE"/>
        </w:rPr>
        <w:t xml:space="preserve"> *</w:t>
      </w:r>
      <w:r w:rsidRPr="00D31213">
        <w:rPr>
          <w:rFonts w:ascii="Arial" w:eastAsia="Times New Roman" w:hAnsi="Arial" w:cs="Arial"/>
          <w:color w:val="000000"/>
          <w:lang w:eastAsia="en-IE"/>
        </w:rPr>
        <w:t>is personally known to me/</w:t>
      </w:r>
      <w:r>
        <w:rPr>
          <w:rFonts w:ascii="Arial" w:eastAsia="Times New Roman" w:hAnsi="Arial" w:cs="Arial"/>
          <w:color w:val="000000"/>
          <w:lang w:eastAsia="en-IE"/>
        </w:rPr>
        <w:t>*</w:t>
      </w:r>
      <w:r w:rsidRPr="00D31213">
        <w:rPr>
          <w:rFonts w:ascii="Arial" w:eastAsia="Times New Roman" w:hAnsi="Arial" w:cs="Arial"/>
          <w:color w:val="000000"/>
          <w:lang w:eastAsia="en-IE"/>
        </w:rPr>
        <w:t>is identified to me</w:t>
      </w:r>
      <w:r>
        <w:rPr>
          <w:rFonts w:ascii="Arial" w:eastAsia="Times New Roman" w:hAnsi="Arial" w:cs="Arial"/>
          <w:color w:val="000000"/>
          <w:lang w:eastAsia="en-IE"/>
        </w:rPr>
        <w:t xml:space="preserve"> </w:t>
      </w:r>
      <w:r w:rsidRPr="00D31213">
        <w:rPr>
          <w:rFonts w:ascii="Arial" w:eastAsia="Times New Roman" w:hAnsi="Arial" w:cs="Arial"/>
          <w:color w:val="000000"/>
          <w:lang w:eastAsia="en-IE"/>
        </w:rPr>
        <w:t>by /</w:t>
      </w:r>
      <w:r>
        <w:rPr>
          <w:rFonts w:ascii="Arial" w:eastAsia="Times New Roman" w:hAnsi="Arial" w:cs="Arial"/>
          <w:color w:val="000000"/>
          <w:lang w:eastAsia="en-IE"/>
        </w:rPr>
        <w:t>*</w:t>
      </w:r>
      <w:r w:rsidRPr="00D31213">
        <w:rPr>
          <w:rFonts w:ascii="Arial" w:eastAsia="Times New Roman" w:hAnsi="Arial" w:cs="Arial"/>
          <w:color w:val="000000"/>
          <w:lang w:eastAsia="en-IE"/>
        </w:rPr>
        <w:t xml:space="preserve">whose identity has been established by reference to a relevant document </w:t>
      </w:r>
      <w:r>
        <w:rPr>
          <w:rFonts w:ascii="Arial" w:eastAsia="Times New Roman" w:hAnsi="Arial" w:cs="Arial"/>
          <w:color w:val="000000"/>
          <w:lang w:eastAsia="en-IE"/>
        </w:rPr>
        <w:t>[</w:t>
      </w:r>
      <w:r w:rsidRPr="00D31213">
        <w:rPr>
          <w:rFonts w:ascii="Arial" w:eastAsia="Times New Roman" w:hAnsi="Arial" w:cs="Arial"/>
          <w:color w:val="000000"/>
          <w:lang w:eastAsia="en-IE"/>
        </w:rPr>
        <w:t>insert particulars of document</w:t>
      </w:r>
      <w:r>
        <w:rPr>
          <w:rFonts w:ascii="Arial" w:eastAsia="Times New Roman" w:hAnsi="Arial" w:cs="Arial"/>
          <w:color w:val="000000"/>
          <w:lang w:eastAsia="en-IE"/>
        </w:rPr>
        <w:t>]</w:t>
      </w:r>
      <w:r w:rsidRPr="00D31213">
        <w:rPr>
          <w:rFonts w:ascii="Arial" w:eastAsia="Times New Roman" w:hAnsi="Arial" w:cs="Arial"/>
          <w:color w:val="000000"/>
          <w:lang w:eastAsia="en-IE"/>
        </w:rPr>
        <w:t xml:space="preserve"> containing a photograph</w:t>
      </w:r>
      <w:bookmarkEnd w:id="0"/>
    </w:p>
    <w:p w14:paraId="64B9CC24" w14:textId="77777777" w:rsidR="00223DDC" w:rsidRDefault="00223DDC" w:rsidP="00223DDC">
      <w:pPr>
        <w:spacing w:before="120" w:after="0" w:line="240" w:lineRule="auto"/>
        <w:rPr>
          <w:rFonts w:ascii="Arial" w:hAnsi="Arial" w:cs="Arial"/>
          <w:sz w:val="24"/>
          <w:szCs w:val="24"/>
          <w:lang w:val="en-GB"/>
        </w:rPr>
      </w:pP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*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 xml:space="preserve">Delete 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text </w:t>
      </w:r>
      <w:r w:rsidRPr="00B4179E">
        <w:rPr>
          <w:rFonts w:ascii="Arial" w:eastAsia="Times New Roman" w:hAnsi="Arial" w:cs="Arial"/>
          <w:i/>
          <w:iCs/>
          <w:color w:val="000000"/>
          <w:lang w:eastAsia="en-IE"/>
        </w:rPr>
        <w:t>if not relevant</w:t>
      </w:r>
    </w:p>
    <w:p w14:paraId="2D3E753F" w14:textId="77777777" w:rsidR="00492DF5" w:rsidRPr="00FA4160" w:rsidRDefault="00492DF5">
      <w:pPr>
        <w:rPr>
          <w:rFonts w:ascii="Arial" w:hAnsi="Arial" w:cs="Arial"/>
          <w:sz w:val="24"/>
          <w:szCs w:val="24"/>
        </w:rPr>
      </w:pPr>
    </w:p>
    <w:sectPr w:rsidR="00492DF5" w:rsidRPr="00FA4160" w:rsidSect="00BA6599">
      <w:pgSz w:w="11906" w:h="16838"/>
      <w:pgMar w:top="170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35F7"/>
    <w:multiLevelType w:val="hybridMultilevel"/>
    <w:tmpl w:val="65BC77C0"/>
    <w:lvl w:ilvl="0" w:tplc="1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362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B50"/>
    <w:rsid w:val="00003D64"/>
    <w:rsid w:val="00223DDC"/>
    <w:rsid w:val="00492DF5"/>
    <w:rsid w:val="00914DED"/>
    <w:rsid w:val="00AA0A40"/>
    <w:rsid w:val="00BA6599"/>
    <w:rsid w:val="00C748E7"/>
    <w:rsid w:val="00DD1B50"/>
    <w:rsid w:val="00DF18F8"/>
    <w:rsid w:val="00F94015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4CD87"/>
  <w15:chartTrackingRefBased/>
  <w15:docId w15:val="{C73AB63B-0C3E-495A-835C-84633645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urts Servic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AF"/>
      </a:accent1>
      <a:accent2>
        <a:srgbClr val="DD0000"/>
      </a:accent2>
      <a:accent3>
        <a:srgbClr val="009CB0"/>
      </a:accent3>
      <a:accent4>
        <a:srgbClr val="EBAB21"/>
      </a:accent4>
      <a:accent5>
        <a:srgbClr val="985EFF"/>
      </a:accent5>
      <a:accent6>
        <a:srgbClr val="178022"/>
      </a:accent6>
      <a:hlink>
        <a:srgbClr val="003657"/>
      </a:hlink>
      <a:folHlink>
        <a:srgbClr val="00C4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4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A. Johnson</dc:creator>
  <cp:keywords/>
  <dc:description/>
  <cp:lastModifiedBy>Vivienne Kenny</cp:lastModifiedBy>
  <cp:revision>2</cp:revision>
  <dcterms:created xsi:type="dcterms:W3CDTF">2023-12-07T12:04:00Z</dcterms:created>
  <dcterms:modified xsi:type="dcterms:W3CDTF">2023-12-07T12:04:00Z</dcterms:modified>
</cp:coreProperties>
</file>