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63ED3" w14:textId="7A11F28C" w:rsidR="002434A6" w:rsidRPr="00C0586D" w:rsidRDefault="00BD5D73" w:rsidP="002434A6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lang w:eastAsia="en-IE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D92D1BC" wp14:editId="53A60E03">
            <wp:simplePos x="0" y="0"/>
            <wp:positionH relativeFrom="margin">
              <wp:align>center</wp:align>
            </wp:positionH>
            <wp:positionV relativeFrom="paragraph">
              <wp:posOffset>-787400</wp:posOffset>
            </wp:positionV>
            <wp:extent cx="491490" cy="695325"/>
            <wp:effectExtent l="0" t="0" r="3810" b="952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434A6" w:rsidRPr="00C0586D">
        <w:rPr>
          <w:rFonts w:ascii="Arial" w:eastAsia="Times New Roman" w:hAnsi="Arial" w:cs="Arial"/>
          <w:b/>
          <w:bCs/>
          <w:color w:val="333333"/>
          <w:lang w:eastAsia="en-IE"/>
        </w:rPr>
        <w:t>AN CHÚIRT CHUARDA</w:t>
      </w:r>
      <w:r w:rsidR="002434A6" w:rsidRPr="00C0586D">
        <w:rPr>
          <w:rFonts w:ascii="Arial" w:eastAsia="Times New Roman" w:hAnsi="Arial" w:cs="Arial"/>
          <w:color w:val="333333"/>
          <w:lang w:eastAsia="en-IE"/>
        </w:rPr>
        <w:br/>
      </w:r>
      <w:r w:rsidR="002434A6" w:rsidRPr="00C0586D">
        <w:rPr>
          <w:rFonts w:ascii="Arial" w:eastAsia="Times New Roman" w:hAnsi="Arial" w:cs="Arial"/>
          <w:b/>
          <w:bCs/>
          <w:color w:val="333333"/>
          <w:lang w:eastAsia="en-IE"/>
        </w:rPr>
        <w:t>THE CIRCUIT COURT</w:t>
      </w:r>
    </w:p>
    <w:p w14:paraId="4494DF8C" w14:textId="77777777" w:rsidR="002434A6" w:rsidRPr="00C0586D" w:rsidRDefault="002434A6" w:rsidP="002434A6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lang w:eastAsia="en-IE"/>
        </w:rPr>
      </w:pPr>
      <w:r w:rsidRPr="00C0586D">
        <w:rPr>
          <w:rFonts w:ascii="Arial" w:eastAsia="Times New Roman" w:hAnsi="Arial" w:cs="Arial"/>
          <w:color w:val="333333"/>
          <w:lang w:eastAsia="en-IE"/>
        </w:rPr>
        <w:br/>
      </w:r>
      <w:r>
        <w:rPr>
          <w:rFonts w:ascii="Arial" w:eastAsia="Times New Roman" w:hAnsi="Arial" w:cs="Arial"/>
          <w:b/>
          <w:bCs/>
          <w:color w:val="333333"/>
          <w:lang w:eastAsia="en-IE"/>
        </w:rPr>
        <w:t xml:space="preserve">…………… </w:t>
      </w:r>
      <w:r w:rsidRPr="00C0586D">
        <w:rPr>
          <w:rFonts w:ascii="Arial" w:eastAsia="Times New Roman" w:hAnsi="Arial" w:cs="Arial"/>
          <w:b/>
          <w:bCs/>
          <w:color w:val="333333"/>
          <w:lang w:eastAsia="en-IE"/>
        </w:rPr>
        <w:t>CIRCUIT                                                               COUNTY OF</w:t>
      </w:r>
      <w:r>
        <w:rPr>
          <w:rFonts w:ascii="Arial" w:eastAsia="Times New Roman" w:hAnsi="Arial" w:cs="Arial"/>
          <w:b/>
          <w:bCs/>
          <w:color w:val="333333"/>
          <w:lang w:eastAsia="en-IE"/>
        </w:rPr>
        <w:t xml:space="preserve"> ……….………….</w:t>
      </w:r>
    </w:p>
    <w:p w14:paraId="1E50CEDC" w14:textId="77777777" w:rsidR="002434A6" w:rsidRPr="00C0586D" w:rsidRDefault="002434A6" w:rsidP="002434A6">
      <w:pPr>
        <w:widowControl w:val="0"/>
        <w:tabs>
          <w:tab w:val="left" w:pos="1440"/>
          <w:tab w:val="left" w:pos="4800"/>
        </w:tabs>
        <w:spacing w:after="0" w:line="240" w:lineRule="atLeast"/>
        <w:ind w:right="206"/>
        <w:jc w:val="both"/>
        <w:rPr>
          <w:rFonts w:ascii="Times New Roman" w:eastAsia="Times New Roman" w:hAnsi="Times New Roman" w:cs="Times New Roman"/>
          <w:b/>
          <w:bCs/>
          <w:color w:val="333333"/>
          <w:lang w:eastAsia="en-IE"/>
        </w:rPr>
      </w:pPr>
    </w:p>
    <w:p w14:paraId="1D1C8EF6" w14:textId="77777777" w:rsidR="002434A6" w:rsidRPr="00994F9B" w:rsidRDefault="002434A6" w:rsidP="002434A6">
      <w:pPr>
        <w:widowControl w:val="0"/>
        <w:tabs>
          <w:tab w:val="left" w:pos="1440"/>
          <w:tab w:val="left" w:pos="4800"/>
        </w:tabs>
        <w:spacing w:after="0" w:line="240" w:lineRule="atLeast"/>
        <w:ind w:right="206"/>
        <w:jc w:val="both"/>
        <w:rPr>
          <w:rFonts w:ascii="Arial" w:eastAsia="Times New Roman" w:hAnsi="Arial" w:cs="Arial"/>
          <w:b/>
          <w:bCs/>
          <w:color w:val="333333"/>
          <w:lang w:eastAsia="en-IE"/>
        </w:rPr>
      </w:pPr>
      <w:r w:rsidRPr="00994F9B">
        <w:rPr>
          <w:rFonts w:ascii="Arial" w:eastAsia="Times New Roman" w:hAnsi="Arial" w:cs="Arial"/>
          <w:b/>
          <w:bCs/>
          <w:color w:val="333333"/>
          <w:lang w:eastAsia="en-IE"/>
        </w:rPr>
        <w:t>RECORD NUMBER ……………….</w:t>
      </w:r>
    </w:p>
    <w:p w14:paraId="6BA54051" w14:textId="77777777" w:rsidR="002434A6" w:rsidRDefault="002434A6" w:rsidP="002434A6">
      <w:pPr>
        <w:spacing w:after="0"/>
        <w:rPr>
          <w:rFonts w:ascii="Arial" w:hAnsi="Arial" w:cs="Arial"/>
          <w:lang w:val="en-GB"/>
        </w:rPr>
      </w:pPr>
    </w:p>
    <w:p w14:paraId="3DA1522C" w14:textId="77777777" w:rsidR="002434A6" w:rsidRPr="00994F9B" w:rsidRDefault="002434A6" w:rsidP="002434A6">
      <w:pPr>
        <w:spacing w:after="0"/>
        <w:rPr>
          <w:rFonts w:ascii="Arial" w:hAnsi="Arial" w:cs="Arial"/>
          <w:lang w:val="en-GB"/>
        </w:rPr>
      </w:pPr>
    </w:p>
    <w:p w14:paraId="70DA2771" w14:textId="77777777" w:rsidR="002434A6" w:rsidRPr="00994F9B" w:rsidRDefault="002434A6" w:rsidP="002434A6">
      <w:pPr>
        <w:spacing w:after="0"/>
        <w:rPr>
          <w:rFonts w:ascii="Arial" w:eastAsia="Times New Roman" w:hAnsi="Arial" w:cs="Arial"/>
          <w:b/>
          <w:bCs/>
          <w:color w:val="333333"/>
          <w:lang w:eastAsia="en-IE"/>
        </w:rPr>
      </w:pPr>
      <w:r w:rsidRPr="00994F9B">
        <w:rPr>
          <w:rFonts w:ascii="Arial" w:eastAsia="Times New Roman" w:hAnsi="Arial" w:cs="Arial"/>
          <w:b/>
          <w:bCs/>
          <w:color w:val="333333"/>
          <w:lang w:eastAsia="en-IE"/>
        </w:rPr>
        <w:t xml:space="preserve">BETWEEN                                   </w:t>
      </w:r>
    </w:p>
    <w:p w14:paraId="7C28027F" w14:textId="77777777" w:rsidR="002434A6" w:rsidRPr="00994F9B" w:rsidRDefault="002434A6" w:rsidP="002434A6">
      <w:pPr>
        <w:spacing w:after="0"/>
        <w:rPr>
          <w:rFonts w:ascii="Arial" w:eastAsia="Times New Roman" w:hAnsi="Arial" w:cs="Arial"/>
          <w:b/>
          <w:bCs/>
          <w:color w:val="333333"/>
          <w:lang w:eastAsia="en-IE"/>
        </w:rPr>
      </w:pPr>
    </w:p>
    <w:p w14:paraId="25F4CA6F" w14:textId="77777777" w:rsidR="002434A6" w:rsidRPr="00994F9B" w:rsidRDefault="002434A6" w:rsidP="002434A6">
      <w:pPr>
        <w:spacing w:after="0"/>
        <w:rPr>
          <w:rFonts w:ascii="Arial" w:eastAsia="Times New Roman" w:hAnsi="Arial" w:cs="Arial"/>
          <w:b/>
          <w:bCs/>
          <w:color w:val="333333"/>
          <w:lang w:eastAsia="en-IE"/>
        </w:rPr>
      </w:pPr>
      <w:r w:rsidRPr="00994F9B">
        <w:rPr>
          <w:rFonts w:ascii="Arial" w:eastAsia="Times New Roman" w:hAnsi="Arial" w:cs="Arial"/>
          <w:b/>
          <w:bCs/>
          <w:color w:val="333333"/>
          <w:lang w:eastAsia="en-IE"/>
        </w:rPr>
        <w:t>……………….      PLAINTIFF(S)</w:t>
      </w:r>
    </w:p>
    <w:p w14:paraId="3B06C763" w14:textId="77777777" w:rsidR="002434A6" w:rsidRPr="00994F9B" w:rsidRDefault="002434A6" w:rsidP="002434A6">
      <w:pPr>
        <w:spacing w:after="0"/>
        <w:rPr>
          <w:rFonts w:ascii="Arial" w:eastAsia="Times New Roman" w:hAnsi="Arial" w:cs="Arial"/>
          <w:b/>
          <w:bCs/>
          <w:color w:val="333333"/>
          <w:lang w:eastAsia="en-IE"/>
        </w:rPr>
      </w:pPr>
    </w:p>
    <w:p w14:paraId="0E1BEA40" w14:textId="77777777" w:rsidR="002434A6" w:rsidRPr="00994F9B" w:rsidRDefault="002434A6" w:rsidP="002434A6">
      <w:pPr>
        <w:spacing w:after="0"/>
        <w:rPr>
          <w:rFonts w:ascii="Arial" w:eastAsia="Times New Roman" w:hAnsi="Arial" w:cs="Arial"/>
          <w:b/>
          <w:bCs/>
          <w:color w:val="333333"/>
          <w:lang w:eastAsia="en-IE"/>
        </w:rPr>
      </w:pPr>
      <w:r w:rsidRPr="00994F9B">
        <w:rPr>
          <w:rFonts w:ascii="Arial" w:eastAsia="Times New Roman" w:hAnsi="Arial" w:cs="Arial"/>
          <w:b/>
          <w:bCs/>
          <w:color w:val="333333"/>
          <w:lang w:eastAsia="en-IE"/>
        </w:rPr>
        <w:t>And</w:t>
      </w:r>
    </w:p>
    <w:p w14:paraId="5FF63F16" w14:textId="77777777" w:rsidR="002434A6" w:rsidRPr="00994F9B" w:rsidRDefault="002434A6" w:rsidP="002434A6">
      <w:pPr>
        <w:spacing w:after="0"/>
        <w:rPr>
          <w:rFonts w:ascii="Arial" w:eastAsia="Times New Roman" w:hAnsi="Arial" w:cs="Arial"/>
          <w:b/>
          <w:bCs/>
          <w:color w:val="333333"/>
          <w:lang w:eastAsia="en-IE"/>
        </w:rPr>
      </w:pPr>
    </w:p>
    <w:p w14:paraId="04DF24C9" w14:textId="77777777" w:rsidR="002434A6" w:rsidRDefault="002434A6" w:rsidP="002434A6">
      <w:pPr>
        <w:rPr>
          <w:rFonts w:ascii="Arial" w:eastAsia="Times New Roman" w:hAnsi="Arial" w:cs="Arial"/>
          <w:b/>
          <w:bCs/>
          <w:color w:val="333333"/>
          <w:lang w:eastAsia="en-IE"/>
        </w:rPr>
      </w:pPr>
      <w:r w:rsidRPr="00994F9B">
        <w:rPr>
          <w:rFonts w:ascii="Arial" w:eastAsia="Times New Roman" w:hAnsi="Arial" w:cs="Arial"/>
          <w:b/>
          <w:bCs/>
          <w:color w:val="333333"/>
          <w:lang w:eastAsia="en-IE"/>
        </w:rPr>
        <w:t>………………    DEFENDANT(S)</w:t>
      </w:r>
    </w:p>
    <w:p w14:paraId="3EFB0654" w14:textId="77777777" w:rsidR="002434A6" w:rsidRDefault="002434A6" w:rsidP="002434A6">
      <w:pPr>
        <w:rPr>
          <w:rFonts w:ascii="Arial" w:hAnsi="Arial" w:cs="Arial"/>
          <w:sz w:val="24"/>
          <w:szCs w:val="24"/>
          <w:lang w:val="en-GB"/>
        </w:rPr>
      </w:pPr>
    </w:p>
    <w:p w14:paraId="09D25840" w14:textId="11BE51FC" w:rsidR="0023045A" w:rsidRPr="00994F9B" w:rsidRDefault="0023045A" w:rsidP="0023045A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u w:val="single"/>
          <w:lang w:eastAsia="en-IE"/>
        </w:rPr>
      </w:pPr>
      <w:r w:rsidRPr="00477E39">
        <w:rPr>
          <w:rFonts w:ascii="Arial" w:eastAsia="Times New Roman" w:hAnsi="Arial" w:cs="Arial"/>
          <w:b/>
          <w:bCs/>
          <w:color w:val="333333"/>
          <w:u w:val="single"/>
          <w:lang w:eastAsia="en-IE"/>
        </w:rPr>
        <w:t xml:space="preserve">CERTIFICATE OF NO </w:t>
      </w:r>
      <w:r w:rsidR="00EB5CF8">
        <w:rPr>
          <w:rFonts w:ascii="Arial" w:eastAsia="Times New Roman" w:hAnsi="Arial" w:cs="Arial"/>
          <w:b/>
          <w:bCs/>
          <w:color w:val="333333"/>
          <w:u w:val="single"/>
          <w:lang w:eastAsia="en-IE"/>
        </w:rPr>
        <w:t>DEFENC</w:t>
      </w:r>
      <w:r w:rsidRPr="00477E39">
        <w:rPr>
          <w:rFonts w:ascii="Arial" w:eastAsia="Times New Roman" w:hAnsi="Arial" w:cs="Arial"/>
          <w:b/>
          <w:bCs/>
          <w:color w:val="333333"/>
          <w:u w:val="single"/>
          <w:lang w:eastAsia="en-IE"/>
        </w:rPr>
        <w:t>E</w:t>
      </w:r>
    </w:p>
    <w:p w14:paraId="361D786A" w14:textId="77777777" w:rsidR="00174E0D" w:rsidRDefault="00174E0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8379B32" w14:textId="084CAB42" w:rsidR="00EC1E3D" w:rsidRPr="00E304C0" w:rsidRDefault="00174E0D">
      <w:pPr>
        <w:rPr>
          <w:rFonts w:ascii="Arial" w:hAnsi="Arial" w:cs="Arial"/>
        </w:rPr>
      </w:pPr>
      <w:r w:rsidRPr="00E304C0">
        <w:rPr>
          <w:rFonts w:ascii="Arial" w:hAnsi="Arial" w:cs="Arial"/>
        </w:rPr>
        <w:t xml:space="preserve">I hereby certify that no </w:t>
      </w:r>
      <w:r w:rsidR="00EB5CF8" w:rsidRPr="00EB5CF8">
        <w:rPr>
          <w:rFonts w:ascii="Arial" w:hAnsi="Arial" w:cs="Arial"/>
          <w:b/>
          <w:bCs/>
        </w:rPr>
        <w:t>Defence</w:t>
      </w:r>
      <w:r w:rsidRPr="00E304C0">
        <w:rPr>
          <w:rFonts w:ascii="Arial" w:hAnsi="Arial" w:cs="Arial"/>
        </w:rPr>
        <w:t xml:space="preserve"> has been entered by or on behalf of the Defendant(s) to the Civil Bill served herein on the </w:t>
      </w:r>
      <w:r w:rsidR="00EC1E3D" w:rsidRPr="00E304C0">
        <w:rPr>
          <w:rFonts w:ascii="Arial" w:hAnsi="Arial" w:cs="Arial"/>
        </w:rPr>
        <w:t>…</w:t>
      </w:r>
      <w:r w:rsidR="00D54C36" w:rsidRPr="00E304C0">
        <w:rPr>
          <w:rFonts w:ascii="Arial" w:hAnsi="Arial" w:cs="Arial"/>
        </w:rPr>
        <w:t>….</w:t>
      </w:r>
      <w:r w:rsidR="00EC1E3D" w:rsidRPr="00E304C0">
        <w:rPr>
          <w:rFonts w:ascii="Arial" w:hAnsi="Arial" w:cs="Arial"/>
        </w:rPr>
        <w:t>..</w:t>
      </w:r>
      <w:r w:rsidR="00D54C36" w:rsidRPr="00E304C0">
        <w:rPr>
          <w:rFonts w:ascii="Arial" w:hAnsi="Arial" w:cs="Arial"/>
        </w:rPr>
        <w:t xml:space="preserve"> </w:t>
      </w:r>
      <w:r w:rsidR="00EC1E3D" w:rsidRPr="00E304C0">
        <w:rPr>
          <w:rFonts w:ascii="Arial" w:hAnsi="Arial" w:cs="Arial"/>
        </w:rPr>
        <w:t>day of ……</w:t>
      </w:r>
      <w:r w:rsidR="00D54C36" w:rsidRPr="00E304C0">
        <w:rPr>
          <w:rFonts w:ascii="Arial" w:hAnsi="Arial" w:cs="Arial"/>
        </w:rPr>
        <w:t>…….…</w:t>
      </w:r>
      <w:r w:rsidR="00E304C0" w:rsidRPr="00E304C0">
        <w:rPr>
          <w:rFonts w:ascii="Arial" w:hAnsi="Arial" w:cs="Arial"/>
        </w:rPr>
        <w:t>…,</w:t>
      </w:r>
      <w:r w:rsidR="00D54C36" w:rsidRPr="00E304C0">
        <w:rPr>
          <w:rFonts w:ascii="Arial" w:hAnsi="Arial" w:cs="Arial"/>
        </w:rPr>
        <w:t xml:space="preserve"> 20</w:t>
      </w:r>
      <w:r w:rsidR="00E304C0" w:rsidRPr="00E304C0">
        <w:rPr>
          <w:rFonts w:ascii="Arial" w:hAnsi="Arial" w:cs="Arial"/>
        </w:rPr>
        <w:t>….</w:t>
      </w:r>
    </w:p>
    <w:p w14:paraId="3F86F78C" w14:textId="5BD77221" w:rsidR="00EC1E3D" w:rsidRPr="00E304C0" w:rsidRDefault="00E304C0">
      <w:pPr>
        <w:rPr>
          <w:rFonts w:ascii="Arial" w:hAnsi="Arial" w:cs="Arial"/>
        </w:rPr>
      </w:pPr>
      <w:r w:rsidRPr="00E304C0">
        <w:rPr>
          <w:rFonts w:ascii="Arial" w:hAnsi="Arial" w:cs="Arial"/>
        </w:rPr>
        <w:t>That *no sum whatever *the sum of €........ only</w:t>
      </w:r>
      <w:r w:rsidR="00BD5D73">
        <w:rPr>
          <w:rFonts w:ascii="Arial" w:hAnsi="Arial" w:cs="Arial"/>
        </w:rPr>
        <w:t xml:space="preserve"> </w:t>
      </w:r>
      <w:r w:rsidRPr="00E304C0">
        <w:rPr>
          <w:rFonts w:ascii="Arial" w:hAnsi="Arial" w:cs="Arial"/>
        </w:rPr>
        <w:t>has been paid on foot of the claim herein since the service of the claim notice herein and that the sum of €...........</w:t>
      </w:r>
      <w:r w:rsidR="00BD5D73">
        <w:rPr>
          <w:rFonts w:ascii="Arial" w:hAnsi="Arial" w:cs="Arial"/>
        </w:rPr>
        <w:t>....</w:t>
      </w:r>
      <w:r w:rsidRPr="00E304C0">
        <w:rPr>
          <w:rFonts w:ascii="Arial" w:hAnsi="Arial" w:cs="Arial"/>
        </w:rPr>
        <w:t xml:space="preserve"> is now actually due by the respondent to the claimant.</w:t>
      </w:r>
    </w:p>
    <w:p w14:paraId="2E8DA1DC" w14:textId="493DAF48" w:rsidR="00E304C0" w:rsidRDefault="00E304C0">
      <w:pPr>
        <w:rPr>
          <w:rFonts w:ascii="Arial" w:hAnsi="Arial" w:cs="Arial"/>
          <w:sz w:val="24"/>
          <w:szCs w:val="24"/>
        </w:rPr>
      </w:pPr>
    </w:p>
    <w:p w14:paraId="5E7A302D" w14:textId="77777777" w:rsidR="00EB5CF8" w:rsidRDefault="00EB5CF8">
      <w:pPr>
        <w:rPr>
          <w:rFonts w:ascii="Arial" w:hAnsi="Arial" w:cs="Arial"/>
          <w:sz w:val="24"/>
          <w:szCs w:val="24"/>
        </w:rPr>
      </w:pPr>
    </w:p>
    <w:p w14:paraId="5D61D9FB" w14:textId="612EC7C3" w:rsidR="00EC1E3D" w:rsidRPr="00E304C0" w:rsidRDefault="00EC1E3D">
      <w:pPr>
        <w:rPr>
          <w:rFonts w:ascii="Arial" w:hAnsi="Arial" w:cs="Arial"/>
        </w:rPr>
      </w:pPr>
      <w:r w:rsidRPr="00E304C0">
        <w:rPr>
          <w:rFonts w:ascii="Arial" w:hAnsi="Arial" w:cs="Arial"/>
        </w:rPr>
        <w:t>Dated this the ……</w:t>
      </w:r>
      <w:r w:rsidR="008B6694" w:rsidRPr="00E304C0">
        <w:rPr>
          <w:rFonts w:ascii="Arial" w:hAnsi="Arial" w:cs="Arial"/>
        </w:rPr>
        <w:t xml:space="preserve">…. </w:t>
      </w:r>
      <w:r w:rsidRPr="00E304C0">
        <w:rPr>
          <w:rFonts w:ascii="Arial" w:hAnsi="Arial" w:cs="Arial"/>
        </w:rPr>
        <w:t>day of ………</w:t>
      </w:r>
      <w:r w:rsidR="008B6694" w:rsidRPr="00E304C0">
        <w:rPr>
          <w:rFonts w:ascii="Arial" w:hAnsi="Arial" w:cs="Arial"/>
        </w:rPr>
        <w:t>……</w:t>
      </w:r>
      <w:r w:rsidR="00E304C0" w:rsidRPr="00E304C0">
        <w:rPr>
          <w:rFonts w:ascii="Arial" w:hAnsi="Arial" w:cs="Arial"/>
        </w:rPr>
        <w:t>,</w:t>
      </w:r>
      <w:r w:rsidR="008B6694" w:rsidRPr="00E304C0">
        <w:rPr>
          <w:rFonts w:ascii="Arial" w:hAnsi="Arial" w:cs="Arial"/>
        </w:rPr>
        <w:t xml:space="preserve"> </w:t>
      </w:r>
      <w:r w:rsidR="00D54C36" w:rsidRPr="00E304C0">
        <w:rPr>
          <w:rFonts w:ascii="Arial" w:hAnsi="Arial" w:cs="Arial"/>
        </w:rPr>
        <w:t>20</w:t>
      </w:r>
      <w:proofErr w:type="gramStart"/>
      <w:r w:rsidR="00E304C0" w:rsidRPr="00E304C0">
        <w:rPr>
          <w:rFonts w:ascii="Arial" w:hAnsi="Arial" w:cs="Arial"/>
        </w:rPr>
        <w:t>…..</w:t>
      </w:r>
      <w:proofErr w:type="gramEnd"/>
    </w:p>
    <w:p w14:paraId="72C734CF" w14:textId="67DC80B6" w:rsidR="00EC1E3D" w:rsidRDefault="00EC1E3D">
      <w:pPr>
        <w:rPr>
          <w:rFonts w:ascii="Arial" w:hAnsi="Arial" w:cs="Arial"/>
        </w:rPr>
      </w:pPr>
    </w:p>
    <w:p w14:paraId="00788519" w14:textId="77777777" w:rsidR="00603563" w:rsidRDefault="00603563">
      <w:pPr>
        <w:rPr>
          <w:rFonts w:ascii="Arial" w:hAnsi="Arial" w:cs="Arial"/>
        </w:rPr>
      </w:pPr>
    </w:p>
    <w:p w14:paraId="1142C2F3" w14:textId="77777777" w:rsidR="00EB5CF8" w:rsidRPr="00E304C0" w:rsidRDefault="00EB5CF8">
      <w:pPr>
        <w:rPr>
          <w:rFonts w:ascii="Arial" w:hAnsi="Arial" w:cs="Arial"/>
        </w:rPr>
      </w:pPr>
    </w:p>
    <w:p w14:paraId="24FFDC6A" w14:textId="3AFCAE72" w:rsidR="00EB5CF8" w:rsidRDefault="00EB5CF8" w:rsidP="00EB5C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 _____________________</w:t>
      </w:r>
    </w:p>
    <w:p w14:paraId="06B78F06" w14:textId="558DBB8B" w:rsidR="00EB5CF8" w:rsidRDefault="00EB5CF8" w:rsidP="00EB5C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*Solicitors for the Plaintiff / *Plaintiff</w:t>
      </w:r>
      <w:r w:rsidRPr="00174E0D">
        <w:rPr>
          <w:rFonts w:ascii="Arial" w:hAnsi="Arial" w:cs="Arial"/>
          <w:sz w:val="24"/>
          <w:szCs w:val="24"/>
        </w:rPr>
        <w:t xml:space="preserve">  </w:t>
      </w:r>
    </w:p>
    <w:p w14:paraId="0B458F25" w14:textId="77777777" w:rsidR="002434A6" w:rsidRDefault="002434A6" w:rsidP="00E304C0">
      <w:pPr>
        <w:ind w:left="720"/>
        <w:rPr>
          <w:rFonts w:ascii="Arial" w:hAnsi="Arial" w:cs="Arial"/>
        </w:rPr>
      </w:pPr>
    </w:p>
    <w:p w14:paraId="1C17BE3E" w14:textId="77777777" w:rsidR="00603563" w:rsidRDefault="00603563" w:rsidP="00E304C0">
      <w:pPr>
        <w:ind w:left="720"/>
        <w:rPr>
          <w:rFonts w:ascii="Arial" w:hAnsi="Arial" w:cs="Arial"/>
        </w:rPr>
      </w:pPr>
    </w:p>
    <w:p w14:paraId="13BFEEF9" w14:textId="77777777" w:rsidR="001E405E" w:rsidRDefault="001E405E" w:rsidP="00E304C0">
      <w:pPr>
        <w:ind w:left="720"/>
        <w:rPr>
          <w:rFonts w:ascii="Arial" w:hAnsi="Arial" w:cs="Arial"/>
        </w:rPr>
      </w:pPr>
    </w:p>
    <w:p w14:paraId="2D4202F0" w14:textId="6CAE2BBC" w:rsidR="002434A6" w:rsidRPr="001E405E" w:rsidRDefault="001E405E" w:rsidP="001E405E">
      <w:pPr>
        <w:spacing w:before="120" w:after="0" w:line="240" w:lineRule="auto"/>
        <w:rPr>
          <w:rFonts w:ascii="Arial" w:hAnsi="Arial" w:cs="Arial"/>
          <w:sz w:val="24"/>
          <w:szCs w:val="24"/>
          <w:lang w:val="en-GB"/>
        </w:rPr>
      </w:pPr>
      <w:r w:rsidRPr="00B4179E">
        <w:rPr>
          <w:rFonts w:ascii="Arial" w:eastAsia="Times New Roman" w:hAnsi="Arial" w:cs="Arial"/>
          <w:i/>
          <w:iCs/>
          <w:color w:val="000000"/>
          <w:lang w:eastAsia="en-IE"/>
        </w:rPr>
        <w:t>*</w:t>
      </w:r>
      <w:r>
        <w:rPr>
          <w:rFonts w:ascii="Arial" w:eastAsia="Times New Roman" w:hAnsi="Arial" w:cs="Arial"/>
          <w:i/>
          <w:iCs/>
          <w:color w:val="000000"/>
          <w:lang w:eastAsia="en-IE"/>
        </w:rPr>
        <w:t xml:space="preserve"> </w:t>
      </w:r>
      <w:r w:rsidRPr="00B4179E">
        <w:rPr>
          <w:rFonts w:ascii="Arial" w:eastAsia="Times New Roman" w:hAnsi="Arial" w:cs="Arial"/>
          <w:i/>
          <w:iCs/>
          <w:color w:val="000000"/>
          <w:lang w:eastAsia="en-IE"/>
        </w:rPr>
        <w:t xml:space="preserve">Delete </w:t>
      </w:r>
      <w:r>
        <w:rPr>
          <w:rFonts w:ascii="Arial" w:eastAsia="Times New Roman" w:hAnsi="Arial" w:cs="Arial"/>
          <w:i/>
          <w:iCs/>
          <w:color w:val="000000"/>
          <w:lang w:eastAsia="en-IE"/>
        </w:rPr>
        <w:t xml:space="preserve">text </w:t>
      </w:r>
      <w:r w:rsidRPr="00B4179E">
        <w:rPr>
          <w:rFonts w:ascii="Arial" w:eastAsia="Times New Roman" w:hAnsi="Arial" w:cs="Arial"/>
          <w:i/>
          <w:iCs/>
          <w:color w:val="000000"/>
          <w:lang w:eastAsia="en-IE"/>
        </w:rPr>
        <w:t>if not relevant</w:t>
      </w:r>
    </w:p>
    <w:sectPr w:rsidR="002434A6" w:rsidRPr="001E405E" w:rsidSect="00BD5D73"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0D"/>
    <w:rsid w:val="00003D64"/>
    <w:rsid w:val="000748C5"/>
    <w:rsid w:val="000D5F18"/>
    <w:rsid w:val="00174E0D"/>
    <w:rsid w:val="001E405E"/>
    <w:rsid w:val="0023045A"/>
    <w:rsid w:val="002434A6"/>
    <w:rsid w:val="002716F4"/>
    <w:rsid w:val="002A517F"/>
    <w:rsid w:val="00492DF5"/>
    <w:rsid w:val="00603563"/>
    <w:rsid w:val="00625605"/>
    <w:rsid w:val="006C3400"/>
    <w:rsid w:val="00800917"/>
    <w:rsid w:val="008B6694"/>
    <w:rsid w:val="00914DED"/>
    <w:rsid w:val="00945B62"/>
    <w:rsid w:val="00994F9B"/>
    <w:rsid w:val="00B32B16"/>
    <w:rsid w:val="00BD5D73"/>
    <w:rsid w:val="00D54C36"/>
    <w:rsid w:val="00DA410E"/>
    <w:rsid w:val="00E304C0"/>
    <w:rsid w:val="00EB5CF8"/>
    <w:rsid w:val="00EC1E3D"/>
    <w:rsid w:val="00EE3F67"/>
    <w:rsid w:val="00FA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F946"/>
  <w15:chartTrackingRefBased/>
  <w15:docId w15:val="{8901A4C5-D7E9-4E03-9568-61115706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D5F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F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F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F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410E"/>
    <w:pPr>
      <w:spacing w:after="0" w:line="240" w:lineRule="auto"/>
    </w:pPr>
  </w:style>
  <w:style w:type="character" w:customStyle="1" w:styleId="cf01">
    <w:name w:val="cf01"/>
    <w:basedOn w:val="DefaultParagraphFont"/>
    <w:rsid w:val="00E304C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urts Service Templ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0AF"/>
      </a:accent1>
      <a:accent2>
        <a:srgbClr val="DD0000"/>
      </a:accent2>
      <a:accent3>
        <a:srgbClr val="009CB0"/>
      </a:accent3>
      <a:accent4>
        <a:srgbClr val="EBAB21"/>
      </a:accent4>
      <a:accent5>
        <a:srgbClr val="985EFF"/>
      </a:accent5>
      <a:accent6>
        <a:srgbClr val="178022"/>
      </a:accent6>
      <a:hlink>
        <a:srgbClr val="003657"/>
      </a:hlink>
      <a:folHlink>
        <a:srgbClr val="00C4B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Scully</dc:creator>
  <cp:keywords/>
  <dc:description/>
  <cp:lastModifiedBy>Patrick A. Johnson</cp:lastModifiedBy>
  <cp:revision>2</cp:revision>
  <dcterms:created xsi:type="dcterms:W3CDTF">2023-10-02T10:14:00Z</dcterms:created>
  <dcterms:modified xsi:type="dcterms:W3CDTF">2023-10-02T10:14:00Z</dcterms:modified>
</cp:coreProperties>
</file>