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3ED3" w14:textId="7612F898" w:rsidR="002434A6" w:rsidRPr="00C0586D" w:rsidRDefault="00CB57F0" w:rsidP="002434A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D7D215" wp14:editId="1F678A32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4A6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2434A6" w:rsidRPr="00C0586D">
        <w:rPr>
          <w:rFonts w:ascii="Arial" w:eastAsia="Times New Roman" w:hAnsi="Arial" w:cs="Arial"/>
          <w:color w:val="333333"/>
          <w:lang w:eastAsia="en-IE"/>
        </w:rPr>
        <w:br/>
      </w:r>
      <w:r w:rsidR="002434A6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4494DF8C" w14:textId="622D641F" w:rsidR="002434A6" w:rsidRPr="00C0586D" w:rsidRDefault="002434A6" w:rsidP="002434A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</w:t>
      </w:r>
      <w:r w:rsidR="00CB57F0">
        <w:rPr>
          <w:rFonts w:ascii="Arial" w:eastAsia="Times New Roman" w:hAnsi="Arial" w:cs="Arial"/>
          <w:b/>
          <w:bCs/>
          <w:color w:val="333333"/>
          <w:lang w:eastAsia="en-IE"/>
        </w:rPr>
        <w:t xml:space="preserve">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1E50CEDC" w14:textId="77777777" w:rsidR="002434A6" w:rsidRPr="00C0586D" w:rsidRDefault="002434A6" w:rsidP="002434A6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1D1C8EF6" w14:textId="77777777" w:rsidR="002434A6" w:rsidRPr="00994F9B" w:rsidRDefault="002434A6" w:rsidP="002434A6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6BA54051" w14:textId="77777777" w:rsidR="002434A6" w:rsidRDefault="002434A6" w:rsidP="002434A6">
      <w:pPr>
        <w:spacing w:after="0"/>
        <w:rPr>
          <w:rFonts w:ascii="Arial" w:hAnsi="Arial" w:cs="Arial"/>
          <w:lang w:val="en-GB"/>
        </w:rPr>
      </w:pPr>
    </w:p>
    <w:p w14:paraId="3DA1522C" w14:textId="77777777" w:rsidR="002434A6" w:rsidRPr="00994F9B" w:rsidRDefault="002434A6" w:rsidP="002434A6">
      <w:pPr>
        <w:spacing w:after="0"/>
        <w:rPr>
          <w:rFonts w:ascii="Arial" w:hAnsi="Arial" w:cs="Arial"/>
          <w:lang w:val="en-GB"/>
        </w:rPr>
      </w:pPr>
    </w:p>
    <w:p w14:paraId="70DA2771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7C28027F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25F4CA6F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3B06C763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E1BEA40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5FF63F16" w14:textId="77777777" w:rsidR="002434A6" w:rsidRPr="00994F9B" w:rsidRDefault="002434A6" w:rsidP="002434A6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4DF24C9" w14:textId="77777777" w:rsidR="002434A6" w:rsidRDefault="002434A6" w:rsidP="002434A6">
      <w:pPr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3EFB0654" w14:textId="77777777" w:rsidR="002434A6" w:rsidRDefault="002434A6" w:rsidP="002434A6">
      <w:pPr>
        <w:rPr>
          <w:rFonts w:ascii="Arial" w:hAnsi="Arial" w:cs="Arial"/>
          <w:sz w:val="24"/>
          <w:szCs w:val="24"/>
          <w:lang w:val="en-GB"/>
        </w:rPr>
      </w:pPr>
    </w:p>
    <w:p w14:paraId="09D25840" w14:textId="50578153" w:rsidR="0023045A" w:rsidRPr="00994F9B" w:rsidRDefault="0023045A" w:rsidP="0023045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u w:val="single"/>
          <w:lang w:eastAsia="en-IE"/>
        </w:rPr>
      </w:pPr>
      <w:r w:rsidRPr="00477E39">
        <w:rPr>
          <w:rFonts w:ascii="Arial" w:eastAsia="Times New Roman" w:hAnsi="Arial" w:cs="Arial"/>
          <w:b/>
          <w:bCs/>
          <w:color w:val="333333"/>
          <w:u w:val="single"/>
          <w:lang w:eastAsia="en-IE"/>
        </w:rPr>
        <w:t>CERTIFICATE OF NO APPEARANCE</w:t>
      </w:r>
    </w:p>
    <w:p w14:paraId="361D786A" w14:textId="77777777" w:rsidR="00174E0D" w:rsidRDefault="00174E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379B32" w14:textId="4E4BFFA2" w:rsidR="00EC1E3D" w:rsidRPr="00E304C0" w:rsidRDefault="00174E0D">
      <w:pPr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I hereby certify that no Appearance has been entered by or on behalf of the Defendant(s) to the Civil Bill served herein on the </w:t>
      </w:r>
      <w:r w:rsidR="00EC1E3D" w:rsidRPr="00E304C0">
        <w:rPr>
          <w:rFonts w:ascii="Arial" w:hAnsi="Arial" w:cs="Arial"/>
        </w:rPr>
        <w:t>…</w:t>
      </w:r>
      <w:r w:rsidR="00D54C36" w:rsidRPr="00E304C0">
        <w:rPr>
          <w:rFonts w:ascii="Arial" w:hAnsi="Arial" w:cs="Arial"/>
        </w:rPr>
        <w:t>….</w:t>
      </w:r>
      <w:r w:rsidR="00EC1E3D" w:rsidRPr="00E304C0">
        <w:rPr>
          <w:rFonts w:ascii="Arial" w:hAnsi="Arial" w:cs="Arial"/>
        </w:rPr>
        <w:t>..</w:t>
      </w:r>
      <w:r w:rsidR="00D54C36" w:rsidRPr="00E304C0">
        <w:rPr>
          <w:rFonts w:ascii="Arial" w:hAnsi="Arial" w:cs="Arial"/>
        </w:rPr>
        <w:t xml:space="preserve"> </w:t>
      </w:r>
      <w:r w:rsidR="00EC1E3D" w:rsidRPr="00E304C0">
        <w:rPr>
          <w:rFonts w:ascii="Arial" w:hAnsi="Arial" w:cs="Arial"/>
        </w:rPr>
        <w:t>day of ……</w:t>
      </w:r>
      <w:r w:rsidR="00D54C36" w:rsidRPr="00E304C0">
        <w:rPr>
          <w:rFonts w:ascii="Arial" w:hAnsi="Arial" w:cs="Arial"/>
        </w:rPr>
        <w:t>…….…</w:t>
      </w:r>
      <w:r w:rsidR="00E304C0" w:rsidRPr="00E304C0">
        <w:rPr>
          <w:rFonts w:ascii="Arial" w:hAnsi="Arial" w:cs="Arial"/>
        </w:rPr>
        <w:t>…,</w:t>
      </w:r>
      <w:r w:rsidR="00D54C36" w:rsidRPr="00E304C0">
        <w:rPr>
          <w:rFonts w:ascii="Arial" w:hAnsi="Arial" w:cs="Arial"/>
        </w:rPr>
        <w:t xml:space="preserve"> 20</w:t>
      </w:r>
      <w:r w:rsidR="00E304C0" w:rsidRPr="00E304C0">
        <w:rPr>
          <w:rFonts w:ascii="Arial" w:hAnsi="Arial" w:cs="Arial"/>
        </w:rPr>
        <w:t>….</w:t>
      </w:r>
    </w:p>
    <w:p w14:paraId="3F86F78C" w14:textId="49B90537" w:rsidR="00EC1E3D" w:rsidRPr="00E304C0" w:rsidRDefault="00E304C0">
      <w:pPr>
        <w:rPr>
          <w:rFonts w:ascii="Arial" w:hAnsi="Arial" w:cs="Arial"/>
        </w:rPr>
      </w:pPr>
      <w:r w:rsidRPr="00E304C0">
        <w:rPr>
          <w:rFonts w:ascii="Arial" w:hAnsi="Arial" w:cs="Arial"/>
        </w:rPr>
        <w:t>That *no sum whatever</w:t>
      </w:r>
      <w:r w:rsidR="00CB57F0">
        <w:rPr>
          <w:rFonts w:ascii="Arial" w:hAnsi="Arial" w:cs="Arial"/>
        </w:rPr>
        <w:t>/</w:t>
      </w:r>
      <w:r w:rsidRPr="00E304C0">
        <w:rPr>
          <w:rFonts w:ascii="Arial" w:hAnsi="Arial" w:cs="Arial"/>
        </w:rPr>
        <w:t>*the sum of €........</w:t>
      </w:r>
      <w:r w:rsidR="00CB57F0">
        <w:rPr>
          <w:rFonts w:ascii="Arial" w:hAnsi="Arial" w:cs="Arial"/>
        </w:rPr>
        <w:t>..</w:t>
      </w:r>
      <w:r w:rsidRPr="00E304C0">
        <w:rPr>
          <w:rFonts w:ascii="Arial" w:hAnsi="Arial" w:cs="Arial"/>
        </w:rPr>
        <w:t xml:space="preserve"> only</w:t>
      </w:r>
      <w:r w:rsidR="00CB57F0">
        <w:rPr>
          <w:rFonts w:ascii="Arial" w:hAnsi="Arial" w:cs="Arial"/>
        </w:rPr>
        <w:t xml:space="preserve"> </w:t>
      </w:r>
      <w:r w:rsidRPr="00E304C0">
        <w:rPr>
          <w:rFonts w:ascii="Arial" w:hAnsi="Arial" w:cs="Arial"/>
        </w:rPr>
        <w:t>has been paid on foot of the claim herein since the service of the claim notice herein and that the sum of €...........</w:t>
      </w:r>
      <w:r w:rsidR="00CB57F0">
        <w:rPr>
          <w:rFonts w:ascii="Arial" w:hAnsi="Arial" w:cs="Arial"/>
        </w:rPr>
        <w:t>.....</w:t>
      </w:r>
      <w:r w:rsidRPr="00E304C0">
        <w:rPr>
          <w:rFonts w:ascii="Arial" w:hAnsi="Arial" w:cs="Arial"/>
        </w:rPr>
        <w:t xml:space="preserve"> is now actually due by the respondent to the claimant.</w:t>
      </w:r>
    </w:p>
    <w:p w14:paraId="2E8DA1DC" w14:textId="77777777" w:rsidR="00E304C0" w:rsidRDefault="00E304C0">
      <w:pPr>
        <w:rPr>
          <w:rFonts w:ascii="Arial" w:hAnsi="Arial" w:cs="Arial"/>
          <w:sz w:val="24"/>
          <w:szCs w:val="24"/>
        </w:rPr>
      </w:pPr>
    </w:p>
    <w:p w14:paraId="5D61D9FB" w14:textId="612EC7C3" w:rsidR="00EC1E3D" w:rsidRPr="00E304C0" w:rsidRDefault="00EC1E3D">
      <w:pPr>
        <w:rPr>
          <w:rFonts w:ascii="Arial" w:hAnsi="Arial" w:cs="Arial"/>
        </w:rPr>
      </w:pPr>
      <w:r w:rsidRPr="00E304C0">
        <w:rPr>
          <w:rFonts w:ascii="Arial" w:hAnsi="Arial" w:cs="Arial"/>
        </w:rPr>
        <w:t>Dated this the ……</w:t>
      </w:r>
      <w:r w:rsidR="008B6694" w:rsidRPr="00E304C0">
        <w:rPr>
          <w:rFonts w:ascii="Arial" w:hAnsi="Arial" w:cs="Arial"/>
        </w:rPr>
        <w:t xml:space="preserve">…. </w:t>
      </w:r>
      <w:r w:rsidRPr="00E304C0">
        <w:rPr>
          <w:rFonts w:ascii="Arial" w:hAnsi="Arial" w:cs="Arial"/>
        </w:rPr>
        <w:t>day of ………</w:t>
      </w:r>
      <w:r w:rsidR="008B6694" w:rsidRPr="00E304C0">
        <w:rPr>
          <w:rFonts w:ascii="Arial" w:hAnsi="Arial" w:cs="Arial"/>
        </w:rPr>
        <w:t>……</w:t>
      </w:r>
      <w:r w:rsidR="00E304C0" w:rsidRPr="00E304C0">
        <w:rPr>
          <w:rFonts w:ascii="Arial" w:hAnsi="Arial" w:cs="Arial"/>
        </w:rPr>
        <w:t>,</w:t>
      </w:r>
      <w:r w:rsidR="008B6694" w:rsidRPr="00E304C0">
        <w:rPr>
          <w:rFonts w:ascii="Arial" w:hAnsi="Arial" w:cs="Arial"/>
        </w:rPr>
        <w:t xml:space="preserve"> </w:t>
      </w:r>
      <w:r w:rsidR="00D54C36" w:rsidRPr="00E304C0">
        <w:rPr>
          <w:rFonts w:ascii="Arial" w:hAnsi="Arial" w:cs="Arial"/>
        </w:rPr>
        <w:t>20</w:t>
      </w:r>
      <w:proofErr w:type="gramStart"/>
      <w:r w:rsidR="00E304C0" w:rsidRPr="00E304C0">
        <w:rPr>
          <w:rFonts w:ascii="Arial" w:hAnsi="Arial" w:cs="Arial"/>
        </w:rPr>
        <w:t>…..</w:t>
      </w:r>
      <w:proofErr w:type="gramEnd"/>
    </w:p>
    <w:p w14:paraId="72C734CF" w14:textId="77777777" w:rsidR="00EC1E3D" w:rsidRPr="00E304C0" w:rsidRDefault="00EC1E3D">
      <w:pPr>
        <w:rPr>
          <w:rFonts w:ascii="Arial" w:hAnsi="Arial" w:cs="Arial"/>
        </w:rPr>
      </w:pPr>
    </w:p>
    <w:p w14:paraId="7FD49874" w14:textId="77777777" w:rsidR="00EC1E3D" w:rsidRDefault="00EC1E3D">
      <w:pPr>
        <w:rPr>
          <w:rFonts w:ascii="Arial" w:hAnsi="Arial" w:cs="Arial"/>
          <w:sz w:val="24"/>
          <w:szCs w:val="24"/>
        </w:rPr>
      </w:pPr>
    </w:p>
    <w:p w14:paraId="2F4EAC77" w14:textId="268DABF3" w:rsidR="00EC1E3D" w:rsidRPr="00E304C0" w:rsidRDefault="00EC1E3D">
      <w:pPr>
        <w:rPr>
          <w:rFonts w:ascii="Arial" w:hAnsi="Arial" w:cs="Arial"/>
        </w:rPr>
      </w:pPr>
      <w:proofErr w:type="gramStart"/>
      <w:r w:rsidRPr="00E304C0">
        <w:rPr>
          <w:rFonts w:ascii="Arial" w:hAnsi="Arial" w:cs="Arial"/>
        </w:rPr>
        <w:t>SIGNED:_</w:t>
      </w:r>
      <w:proofErr w:type="gramEnd"/>
      <w:r w:rsidRPr="00E304C0">
        <w:rPr>
          <w:rFonts w:ascii="Arial" w:hAnsi="Arial" w:cs="Arial"/>
        </w:rPr>
        <w:t xml:space="preserve">____________________ </w:t>
      </w:r>
    </w:p>
    <w:p w14:paraId="0DB44876" w14:textId="5622BCB2" w:rsidR="00EC1E3D" w:rsidRPr="00E304C0" w:rsidRDefault="00EC1E3D">
      <w:pPr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           </w:t>
      </w:r>
      <w:r w:rsidR="005B04E3">
        <w:rPr>
          <w:rFonts w:ascii="Arial" w:hAnsi="Arial" w:cs="Arial"/>
        </w:rPr>
        <w:t>*</w:t>
      </w:r>
      <w:r w:rsidRPr="00E304C0">
        <w:rPr>
          <w:rFonts w:ascii="Arial" w:hAnsi="Arial" w:cs="Arial"/>
        </w:rPr>
        <w:t xml:space="preserve">County Registrar/ </w:t>
      </w:r>
      <w:r w:rsidR="005B04E3">
        <w:rPr>
          <w:rFonts w:ascii="Arial" w:hAnsi="Arial" w:cs="Arial"/>
        </w:rPr>
        <w:t>*</w:t>
      </w:r>
      <w:r w:rsidRPr="00E304C0">
        <w:rPr>
          <w:rFonts w:ascii="Arial" w:hAnsi="Arial" w:cs="Arial"/>
        </w:rPr>
        <w:t>Combined Office Manager</w:t>
      </w:r>
    </w:p>
    <w:p w14:paraId="42BCBE65" w14:textId="1091F654" w:rsidR="00EC1E3D" w:rsidRPr="00E304C0" w:rsidRDefault="00EC1E3D">
      <w:pPr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           </w:t>
      </w:r>
      <w:r w:rsidR="00DA410E" w:rsidRPr="00E304C0">
        <w:rPr>
          <w:rFonts w:ascii="Arial" w:hAnsi="Arial" w:cs="Arial"/>
        </w:rPr>
        <w:t xml:space="preserve">Combined Court </w:t>
      </w:r>
      <w:r w:rsidRPr="00E304C0">
        <w:rPr>
          <w:rFonts w:ascii="Arial" w:hAnsi="Arial" w:cs="Arial"/>
        </w:rPr>
        <w:t>office,</w:t>
      </w:r>
    </w:p>
    <w:p w14:paraId="22D75DCD" w14:textId="77777777" w:rsidR="00625605" w:rsidRPr="00E304C0" w:rsidRDefault="00EC1E3D">
      <w:pPr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           </w:t>
      </w:r>
      <w:r w:rsidR="00625605" w:rsidRPr="00E304C0">
        <w:rPr>
          <w:rFonts w:ascii="Arial" w:hAnsi="Arial" w:cs="Arial"/>
        </w:rPr>
        <w:t>The Courthouse,</w:t>
      </w:r>
    </w:p>
    <w:p w14:paraId="0CE255A9" w14:textId="3E8E3EFB" w:rsidR="00EC1E3D" w:rsidRPr="00E304C0" w:rsidRDefault="00625605" w:rsidP="00E304C0">
      <w:pPr>
        <w:ind w:left="720"/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</w:t>
      </w:r>
      <w:r w:rsidR="00EC1E3D" w:rsidRPr="00E304C0">
        <w:rPr>
          <w:rFonts w:ascii="Arial" w:hAnsi="Arial" w:cs="Arial"/>
        </w:rPr>
        <w:t>………………………..</w:t>
      </w:r>
    </w:p>
    <w:p w14:paraId="356CA51E" w14:textId="49F07104" w:rsidR="00625605" w:rsidRPr="00E304C0" w:rsidRDefault="00625605" w:rsidP="00625605">
      <w:pPr>
        <w:ind w:left="720"/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………………..</w:t>
      </w:r>
    </w:p>
    <w:p w14:paraId="7C77C3F7" w14:textId="5707F19D" w:rsidR="002434A6" w:rsidRDefault="00625605" w:rsidP="00CB57F0">
      <w:pPr>
        <w:ind w:left="720"/>
        <w:rPr>
          <w:rFonts w:ascii="Arial" w:hAnsi="Arial" w:cs="Arial"/>
        </w:rPr>
      </w:pPr>
      <w:r w:rsidRPr="00E304C0">
        <w:rPr>
          <w:rFonts w:ascii="Arial" w:hAnsi="Arial" w:cs="Arial"/>
        </w:rPr>
        <w:t xml:space="preserve">    Eircode:</w:t>
      </w:r>
    </w:p>
    <w:p w14:paraId="0B458F25" w14:textId="77777777" w:rsidR="002434A6" w:rsidRDefault="002434A6" w:rsidP="00E304C0">
      <w:pPr>
        <w:ind w:left="720"/>
        <w:rPr>
          <w:rFonts w:ascii="Arial" w:hAnsi="Arial" w:cs="Arial"/>
        </w:rPr>
      </w:pPr>
    </w:p>
    <w:p w14:paraId="13BFEEF9" w14:textId="77777777" w:rsidR="001E405E" w:rsidRDefault="001E405E" w:rsidP="00E304C0">
      <w:pPr>
        <w:ind w:left="720"/>
        <w:rPr>
          <w:rFonts w:ascii="Arial" w:hAnsi="Arial" w:cs="Arial"/>
        </w:rPr>
      </w:pPr>
    </w:p>
    <w:p w14:paraId="2D4202F0" w14:textId="6CAE2BBC" w:rsidR="002434A6" w:rsidRPr="001E405E" w:rsidRDefault="001E405E" w:rsidP="001E405E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sectPr w:rsidR="002434A6" w:rsidRPr="001E405E" w:rsidSect="00CB57F0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D"/>
    <w:rsid w:val="00003D64"/>
    <w:rsid w:val="000748C5"/>
    <w:rsid w:val="000D5F18"/>
    <w:rsid w:val="00174E0D"/>
    <w:rsid w:val="001E405E"/>
    <w:rsid w:val="0023045A"/>
    <w:rsid w:val="002434A6"/>
    <w:rsid w:val="002716F4"/>
    <w:rsid w:val="002A517F"/>
    <w:rsid w:val="00492DF5"/>
    <w:rsid w:val="005B04E3"/>
    <w:rsid w:val="00625605"/>
    <w:rsid w:val="006C3400"/>
    <w:rsid w:val="00800917"/>
    <w:rsid w:val="008B6694"/>
    <w:rsid w:val="00914DED"/>
    <w:rsid w:val="00945B62"/>
    <w:rsid w:val="00994F9B"/>
    <w:rsid w:val="00B32B16"/>
    <w:rsid w:val="00CB57F0"/>
    <w:rsid w:val="00D54C36"/>
    <w:rsid w:val="00DA410E"/>
    <w:rsid w:val="00E304C0"/>
    <w:rsid w:val="00EC1E3D"/>
    <w:rsid w:val="00EE3F67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F946"/>
  <w15:chartTrackingRefBased/>
  <w15:docId w15:val="{8901A4C5-D7E9-4E03-9568-6111570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10E"/>
    <w:pPr>
      <w:spacing w:after="0" w:line="240" w:lineRule="auto"/>
    </w:pPr>
  </w:style>
  <w:style w:type="character" w:customStyle="1" w:styleId="cf01">
    <w:name w:val="cf01"/>
    <w:basedOn w:val="DefaultParagraphFont"/>
    <w:rsid w:val="00E304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Scully</dc:creator>
  <cp:keywords/>
  <dc:description/>
  <cp:lastModifiedBy>Patrick A. Johnson</cp:lastModifiedBy>
  <cp:revision>2</cp:revision>
  <dcterms:created xsi:type="dcterms:W3CDTF">2023-10-02T10:17:00Z</dcterms:created>
  <dcterms:modified xsi:type="dcterms:W3CDTF">2023-10-02T10:17:00Z</dcterms:modified>
</cp:coreProperties>
</file>