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354EB" w14:textId="03CDD0B6" w:rsidR="00EC0230" w:rsidRPr="00C0586D" w:rsidRDefault="00D357AB" w:rsidP="00EC02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493E437" wp14:editId="14A08D02">
            <wp:simplePos x="0" y="0"/>
            <wp:positionH relativeFrom="margin">
              <wp:align>center</wp:align>
            </wp:positionH>
            <wp:positionV relativeFrom="paragraph">
              <wp:posOffset>-781685</wp:posOffset>
            </wp:positionV>
            <wp:extent cx="491490" cy="695325"/>
            <wp:effectExtent l="0" t="0" r="381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9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C0230" w:rsidRPr="00C0586D">
        <w:rPr>
          <w:rFonts w:ascii="Arial" w:eastAsia="Times New Roman" w:hAnsi="Arial" w:cs="Arial"/>
          <w:b/>
          <w:bCs/>
          <w:color w:val="333333"/>
          <w:lang w:eastAsia="en-IE"/>
        </w:rPr>
        <w:t>AN CHÚIRT CHUARDA</w:t>
      </w:r>
      <w:r w:rsidR="00EC0230" w:rsidRPr="00C0586D">
        <w:rPr>
          <w:rFonts w:ascii="Arial" w:eastAsia="Times New Roman" w:hAnsi="Arial" w:cs="Arial"/>
          <w:color w:val="333333"/>
          <w:lang w:eastAsia="en-IE"/>
        </w:rPr>
        <w:br/>
      </w:r>
      <w:r w:rsidR="00EC0230" w:rsidRPr="00C0586D">
        <w:rPr>
          <w:rFonts w:ascii="Arial" w:eastAsia="Times New Roman" w:hAnsi="Arial" w:cs="Arial"/>
          <w:b/>
          <w:bCs/>
          <w:color w:val="333333"/>
          <w:lang w:eastAsia="en-IE"/>
        </w:rPr>
        <w:t>THE CIRCUIT COURT</w:t>
      </w:r>
    </w:p>
    <w:p w14:paraId="188D7D50" w14:textId="77777777" w:rsidR="00EC0230" w:rsidRPr="00C0586D" w:rsidRDefault="00EC0230" w:rsidP="00EC023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lang w:eastAsia="en-IE"/>
        </w:rPr>
      </w:pPr>
      <w:r w:rsidRPr="00C0586D">
        <w:rPr>
          <w:rFonts w:ascii="Arial" w:eastAsia="Times New Roman" w:hAnsi="Arial" w:cs="Arial"/>
          <w:color w:val="333333"/>
          <w:lang w:eastAsia="en-IE"/>
        </w:rPr>
        <w:br/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…………… </w:t>
      </w:r>
      <w:r w:rsidRPr="00C0586D">
        <w:rPr>
          <w:rFonts w:ascii="Arial" w:eastAsia="Times New Roman" w:hAnsi="Arial" w:cs="Arial"/>
          <w:b/>
          <w:bCs/>
          <w:color w:val="333333"/>
          <w:lang w:eastAsia="en-IE"/>
        </w:rPr>
        <w:t>CIRCUIT                                                               COUNTY OF</w:t>
      </w:r>
      <w:r>
        <w:rPr>
          <w:rFonts w:ascii="Arial" w:eastAsia="Times New Roman" w:hAnsi="Arial" w:cs="Arial"/>
          <w:b/>
          <w:bCs/>
          <w:color w:val="333333"/>
          <w:lang w:eastAsia="en-IE"/>
        </w:rPr>
        <w:t xml:space="preserve"> ……….………….</w:t>
      </w:r>
    </w:p>
    <w:p w14:paraId="070D138C" w14:textId="77777777" w:rsidR="00EC0230" w:rsidRPr="00C0586D" w:rsidRDefault="00EC0230" w:rsidP="00EC0230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Times New Roman" w:eastAsia="Times New Roman" w:hAnsi="Times New Roman" w:cs="Times New Roman"/>
          <w:b/>
          <w:bCs/>
          <w:color w:val="333333"/>
          <w:lang w:eastAsia="en-IE"/>
        </w:rPr>
      </w:pPr>
    </w:p>
    <w:p w14:paraId="1BB39F27" w14:textId="77777777" w:rsidR="00EC0230" w:rsidRPr="00994F9B" w:rsidRDefault="00EC0230" w:rsidP="00EC0230">
      <w:pPr>
        <w:widowControl w:val="0"/>
        <w:tabs>
          <w:tab w:val="left" w:pos="1440"/>
          <w:tab w:val="left" w:pos="4800"/>
        </w:tabs>
        <w:spacing w:after="0" w:line="240" w:lineRule="atLeast"/>
        <w:ind w:right="206"/>
        <w:jc w:val="both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RECORD NUMBER ……………….</w:t>
      </w:r>
    </w:p>
    <w:p w14:paraId="54ED64F9" w14:textId="77777777" w:rsidR="00EC0230" w:rsidRDefault="00EC0230" w:rsidP="00EC0230">
      <w:pPr>
        <w:spacing w:after="0"/>
        <w:rPr>
          <w:rFonts w:ascii="Arial" w:hAnsi="Arial" w:cs="Arial"/>
          <w:lang w:val="en-GB"/>
        </w:rPr>
      </w:pPr>
    </w:p>
    <w:p w14:paraId="32477B13" w14:textId="77777777" w:rsidR="00EC0230" w:rsidRPr="00994F9B" w:rsidRDefault="00EC0230" w:rsidP="00EC0230">
      <w:pPr>
        <w:spacing w:after="0"/>
        <w:rPr>
          <w:rFonts w:ascii="Arial" w:hAnsi="Arial" w:cs="Arial"/>
          <w:lang w:val="en-GB"/>
        </w:rPr>
      </w:pPr>
    </w:p>
    <w:p w14:paraId="7B4960D7" w14:textId="77777777" w:rsidR="00EC0230" w:rsidRPr="00994F9B" w:rsidRDefault="00EC0230" w:rsidP="00EC023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 xml:space="preserve">BETWEEN                                   </w:t>
      </w:r>
    </w:p>
    <w:p w14:paraId="4915093F" w14:textId="77777777" w:rsidR="00EC0230" w:rsidRPr="00994F9B" w:rsidRDefault="00EC0230" w:rsidP="00EC023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47109A84" w14:textId="77777777" w:rsidR="00EC0230" w:rsidRPr="00994F9B" w:rsidRDefault="00EC0230" w:rsidP="00EC023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……………….      PLAINTIFF(S)</w:t>
      </w:r>
    </w:p>
    <w:p w14:paraId="6304919E" w14:textId="77777777" w:rsidR="00EC0230" w:rsidRPr="00994F9B" w:rsidRDefault="00EC0230" w:rsidP="00EC023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4153482B" w14:textId="77777777" w:rsidR="00EC0230" w:rsidRPr="00994F9B" w:rsidRDefault="00EC0230" w:rsidP="00EC023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And</w:t>
      </w:r>
    </w:p>
    <w:p w14:paraId="3304776F" w14:textId="77777777" w:rsidR="00EC0230" w:rsidRPr="00994F9B" w:rsidRDefault="00EC0230" w:rsidP="00EC0230">
      <w:pPr>
        <w:spacing w:after="0"/>
        <w:rPr>
          <w:rFonts w:ascii="Arial" w:eastAsia="Times New Roman" w:hAnsi="Arial" w:cs="Arial"/>
          <w:b/>
          <w:bCs/>
          <w:color w:val="333333"/>
          <w:lang w:eastAsia="en-IE"/>
        </w:rPr>
      </w:pPr>
    </w:p>
    <w:p w14:paraId="4D66A0AF" w14:textId="17FD05EF" w:rsidR="00EC0230" w:rsidRDefault="00EC0230" w:rsidP="00EC0230">
      <w:pPr>
        <w:rPr>
          <w:rFonts w:ascii="Arial" w:eastAsia="Times New Roman" w:hAnsi="Arial" w:cs="Arial"/>
          <w:b/>
          <w:bCs/>
          <w:color w:val="333333"/>
          <w:lang w:eastAsia="en-IE"/>
        </w:rPr>
      </w:pPr>
      <w:r w:rsidRPr="00994F9B">
        <w:rPr>
          <w:rFonts w:ascii="Arial" w:eastAsia="Times New Roman" w:hAnsi="Arial" w:cs="Arial"/>
          <w:b/>
          <w:bCs/>
          <w:color w:val="333333"/>
          <w:lang w:eastAsia="en-IE"/>
        </w:rPr>
        <w:t>………………    DEFENDANT(S)</w:t>
      </w:r>
    </w:p>
    <w:p w14:paraId="60D96F4C" w14:textId="77777777" w:rsidR="00EC0230" w:rsidRDefault="00EC0230" w:rsidP="00EC0230">
      <w:pPr>
        <w:rPr>
          <w:rFonts w:ascii="Arial" w:hAnsi="Arial" w:cs="Arial"/>
          <w:sz w:val="24"/>
          <w:szCs w:val="24"/>
          <w:lang w:val="en-GB"/>
        </w:rPr>
      </w:pPr>
    </w:p>
    <w:p w14:paraId="33F16C7E" w14:textId="5C376789" w:rsidR="00F21D5B" w:rsidRPr="00EC0230" w:rsidRDefault="00F21D5B" w:rsidP="00EC0230">
      <w:pPr>
        <w:spacing w:before="120" w:after="120"/>
        <w:jc w:val="center"/>
        <w:rPr>
          <w:rFonts w:ascii="Arial" w:hAnsi="Arial" w:cs="Arial"/>
          <w:b/>
          <w:bCs/>
          <w:u w:val="single"/>
          <w:lang w:val="en-GB"/>
        </w:rPr>
      </w:pPr>
      <w:r w:rsidRPr="00EC0230">
        <w:rPr>
          <w:rFonts w:ascii="Arial" w:hAnsi="Arial" w:cs="Arial"/>
          <w:b/>
          <w:bCs/>
          <w:u w:val="single"/>
          <w:lang w:val="en-GB"/>
        </w:rPr>
        <w:t xml:space="preserve">JUDGMENT IN DEFAULT OF </w:t>
      </w:r>
      <w:r w:rsidR="002C53AB">
        <w:rPr>
          <w:rFonts w:ascii="Arial" w:hAnsi="Arial" w:cs="Arial"/>
          <w:b/>
          <w:bCs/>
          <w:u w:val="single"/>
          <w:lang w:val="en-GB"/>
        </w:rPr>
        <w:t>*</w:t>
      </w:r>
      <w:r w:rsidRPr="00EC0230">
        <w:rPr>
          <w:rFonts w:ascii="Arial" w:hAnsi="Arial" w:cs="Arial"/>
          <w:b/>
          <w:bCs/>
          <w:u w:val="single"/>
          <w:lang w:val="en-GB"/>
        </w:rPr>
        <w:t xml:space="preserve">APPEARANCE/DEFENCE  </w:t>
      </w:r>
    </w:p>
    <w:p w14:paraId="44C29331" w14:textId="77777777" w:rsidR="00F21D5B" w:rsidRDefault="00F21D5B">
      <w:pPr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</w:p>
    <w:p w14:paraId="0EE09CA7" w14:textId="36553E84" w:rsidR="0018745A" w:rsidRPr="00EC0230" w:rsidRDefault="00F21D5B">
      <w:pPr>
        <w:rPr>
          <w:rFonts w:ascii="Arial" w:hAnsi="Arial" w:cs="Arial"/>
          <w:lang w:val="en-GB"/>
        </w:rPr>
      </w:pPr>
      <w:r w:rsidRPr="00EC0230">
        <w:rPr>
          <w:rFonts w:ascii="Arial" w:hAnsi="Arial" w:cs="Arial"/>
          <w:lang w:val="en-GB"/>
        </w:rPr>
        <w:t>The Defendant, ……………</w:t>
      </w:r>
      <w:r w:rsidR="00EC0230">
        <w:rPr>
          <w:rFonts w:ascii="Arial" w:hAnsi="Arial" w:cs="Arial"/>
          <w:lang w:val="en-GB"/>
        </w:rPr>
        <w:t>……</w:t>
      </w:r>
      <w:r w:rsidRPr="00EC0230">
        <w:rPr>
          <w:rFonts w:ascii="Arial" w:hAnsi="Arial" w:cs="Arial"/>
          <w:lang w:val="en-GB"/>
        </w:rPr>
        <w:t xml:space="preserve"> not having entered an </w:t>
      </w:r>
      <w:r w:rsidR="00EC0230">
        <w:rPr>
          <w:rFonts w:ascii="Arial" w:hAnsi="Arial" w:cs="Arial"/>
          <w:lang w:val="en-GB"/>
        </w:rPr>
        <w:t>*</w:t>
      </w:r>
      <w:r w:rsidRPr="00EC0230">
        <w:rPr>
          <w:rFonts w:ascii="Arial" w:hAnsi="Arial" w:cs="Arial"/>
          <w:lang w:val="en-GB"/>
        </w:rPr>
        <w:t xml:space="preserve">Appearance/ Defence to the Plaintiff’s Civil Bill herein for the sum of </w:t>
      </w:r>
      <w:r w:rsidR="00EC0230">
        <w:rPr>
          <w:rFonts w:ascii="Arial" w:hAnsi="Arial" w:cs="Arial"/>
          <w:lang w:val="en-GB"/>
        </w:rPr>
        <w:t>€</w:t>
      </w:r>
      <w:r w:rsidRPr="00EC0230">
        <w:rPr>
          <w:rFonts w:ascii="Arial" w:hAnsi="Arial" w:cs="Arial"/>
          <w:lang w:val="en-GB"/>
        </w:rPr>
        <w:t>……………</w:t>
      </w:r>
      <w:r w:rsidR="00EC0230">
        <w:rPr>
          <w:rFonts w:ascii="Arial" w:hAnsi="Arial" w:cs="Arial"/>
          <w:lang w:val="en-GB"/>
        </w:rPr>
        <w:t xml:space="preserve"> </w:t>
      </w:r>
      <w:r w:rsidRPr="00EC0230">
        <w:rPr>
          <w:rFonts w:ascii="Arial" w:hAnsi="Arial" w:cs="Arial"/>
          <w:lang w:val="en-GB"/>
        </w:rPr>
        <w:t>which was duly served on the Defendant on the ……</w:t>
      </w:r>
      <w:r w:rsidR="00EC0230">
        <w:rPr>
          <w:rFonts w:ascii="Arial" w:hAnsi="Arial" w:cs="Arial"/>
          <w:lang w:val="en-GB"/>
        </w:rPr>
        <w:t xml:space="preserve"> </w:t>
      </w:r>
      <w:r w:rsidRPr="00EC0230">
        <w:rPr>
          <w:rFonts w:ascii="Arial" w:hAnsi="Arial" w:cs="Arial"/>
          <w:lang w:val="en-GB"/>
        </w:rPr>
        <w:t>day of</w:t>
      </w:r>
      <w:proofErr w:type="gramStart"/>
      <w:r w:rsidRPr="00EC0230">
        <w:rPr>
          <w:rFonts w:ascii="Arial" w:hAnsi="Arial" w:cs="Arial"/>
          <w:lang w:val="en-GB"/>
        </w:rPr>
        <w:t xml:space="preserve"> </w:t>
      </w:r>
      <w:r w:rsidR="00EC0230">
        <w:rPr>
          <w:rFonts w:ascii="Arial" w:hAnsi="Arial" w:cs="Arial"/>
          <w:lang w:val="en-GB"/>
        </w:rPr>
        <w:t>..</w:t>
      </w:r>
      <w:proofErr w:type="gramEnd"/>
      <w:r w:rsidRPr="00EC0230">
        <w:rPr>
          <w:rFonts w:ascii="Arial" w:hAnsi="Arial" w:cs="Arial"/>
          <w:lang w:val="en-GB"/>
        </w:rPr>
        <w:t>……………</w:t>
      </w:r>
      <w:r w:rsidR="00EC0230">
        <w:rPr>
          <w:rFonts w:ascii="Arial" w:hAnsi="Arial" w:cs="Arial"/>
          <w:lang w:val="en-GB"/>
        </w:rPr>
        <w:t>, 20…</w:t>
      </w:r>
      <w:r w:rsidR="004D4FE1">
        <w:rPr>
          <w:rFonts w:ascii="Arial" w:hAnsi="Arial" w:cs="Arial"/>
          <w:lang w:val="en-GB"/>
        </w:rPr>
        <w:t>.</w:t>
      </w:r>
      <w:r w:rsidRPr="00EC0230">
        <w:rPr>
          <w:rFonts w:ascii="Arial" w:hAnsi="Arial" w:cs="Arial"/>
          <w:lang w:val="en-GB"/>
        </w:rPr>
        <w:t xml:space="preserve"> as appears </w:t>
      </w:r>
      <w:r w:rsidR="0018745A" w:rsidRPr="00EC0230">
        <w:rPr>
          <w:rFonts w:ascii="Arial" w:hAnsi="Arial" w:cs="Arial"/>
          <w:lang w:val="en-GB"/>
        </w:rPr>
        <w:t xml:space="preserve">by the </w:t>
      </w:r>
      <w:r w:rsidR="00B2207E">
        <w:rPr>
          <w:rFonts w:ascii="Arial" w:hAnsi="Arial" w:cs="Arial"/>
          <w:lang w:val="en-GB"/>
        </w:rPr>
        <w:t xml:space="preserve">*Affidavit / </w:t>
      </w:r>
      <w:r w:rsidR="0018745A" w:rsidRPr="00EC0230">
        <w:rPr>
          <w:rFonts w:ascii="Arial" w:hAnsi="Arial" w:cs="Arial"/>
          <w:lang w:val="en-GB"/>
        </w:rPr>
        <w:t xml:space="preserve">Declaration of </w:t>
      </w:r>
      <w:r w:rsidR="00EC0230">
        <w:rPr>
          <w:rFonts w:ascii="Arial" w:hAnsi="Arial" w:cs="Arial"/>
          <w:lang w:val="en-GB"/>
        </w:rPr>
        <w:t>S</w:t>
      </w:r>
      <w:r w:rsidR="0018745A" w:rsidRPr="00EC0230">
        <w:rPr>
          <w:rFonts w:ascii="Arial" w:hAnsi="Arial" w:cs="Arial"/>
          <w:lang w:val="en-GB"/>
        </w:rPr>
        <w:t>ervice filed herein.</w:t>
      </w:r>
    </w:p>
    <w:p w14:paraId="2344396F" w14:textId="628215B4" w:rsidR="0018745A" w:rsidRPr="00EC0230" w:rsidRDefault="0018745A">
      <w:pPr>
        <w:rPr>
          <w:rFonts w:ascii="Arial" w:hAnsi="Arial" w:cs="Arial"/>
          <w:lang w:val="en-GB"/>
        </w:rPr>
      </w:pPr>
      <w:r w:rsidRPr="00EC0230">
        <w:rPr>
          <w:rFonts w:ascii="Arial" w:hAnsi="Arial" w:cs="Arial"/>
          <w:lang w:val="en-GB"/>
        </w:rPr>
        <w:t xml:space="preserve">Judgment </w:t>
      </w:r>
      <w:r w:rsidR="00F21D5B" w:rsidRPr="00EC0230">
        <w:rPr>
          <w:rFonts w:ascii="Arial" w:hAnsi="Arial" w:cs="Arial"/>
          <w:lang w:val="en-GB"/>
        </w:rPr>
        <w:t xml:space="preserve">by default of </w:t>
      </w:r>
      <w:r w:rsidR="00EC0230">
        <w:rPr>
          <w:rFonts w:ascii="Arial" w:hAnsi="Arial" w:cs="Arial"/>
          <w:lang w:val="en-GB"/>
        </w:rPr>
        <w:t>*</w:t>
      </w:r>
      <w:r w:rsidR="00F21D5B" w:rsidRPr="00EC0230">
        <w:rPr>
          <w:rFonts w:ascii="Arial" w:hAnsi="Arial" w:cs="Arial"/>
          <w:lang w:val="en-GB"/>
        </w:rPr>
        <w:t xml:space="preserve">Appearance /Defence is hereby entered in the office and the </w:t>
      </w:r>
      <w:r w:rsidRPr="00EC0230">
        <w:rPr>
          <w:rFonts w:ascii="Arial" w:hAnsi="Arial" w:cs="Arial"/>
          <w:lang w:val="en-GB"/>
        </w:rPr>
        <w:t>court doth order accordingly that the Plaintiff do recover from the Defendant the sum of</w:t>
      </w:r>
      <w:r w:rsidR="00EC0230">
        <w:rPr>
          <w:rFonts w:ascii="Arial" w:hAnsi="Arial" w:cs="Arial"/>
          <w:lang w:val="en-GB"/>
        </w:rPr>
        <w:t xml:space="preserve"> </w:t>
      </w:r>
      <w:r w:rsidRPr="00EC0230">
        <w:rPr>
          <w:rFonts w:ascii="Arial" w:hAnsi="Arial" w:cs="Arial"/>
          <w:lang w:val="en-GB"/>
        </w:rPr>
        <w:t>€……</w:t>
      </w:r>
      <w:r w:rsidR="00EC0230">
        <w:rPr>
          <w:rFonts w:ascii="Arial" w:hAnsi="Arial" w:cs="Arial"/>
          <w:lang w:val="en-GB"/>
        </w:rPr>
        <w:t xml:space="preserve">…. </w:t>
      </w:r>
      <w:r w:rsidRPr="00EC0230">
        <w:rPr>
          <w:rFonts w:ascii="Arial" w:hAnsi="Arial" w:cs="Arial"/>
          <w:lang w:val="en-GB"/>
        </w:rPr>
        <w:t>together with the sum of €………</w:t>
      </w:r>
      <w:r w:rsidR="00EC0230">
        <w:rPr>
          <w:rFonts w:ascii="Arial" w:hAnsi="Arial" w:cs="Arial"/>
          <w:lang w:val="en-GB"/>
        </w:rPr>
        <w:t>…</w:t>
      </w:r>
      <w:r w:rsidRPr="00EC0230">
        <w:rPr>
          <w:rFonts w:ascii="Arial" w:hAnsi="Arial" w:cs="Arial"/>
          <w:lang w:val="en-GB"/>
        </w:rPr>
        <w:t xml:space="preserve"> costs herein.</w:t>
      </w:r>
    </w:p>
    <w:p w14:paraId="69A5B11E" w14:textId="31188FF5" w:rsidR="0018745A" w:rsidRDefault="0018745A">
      <w:pPr>
        <w:rPr>
          <w:rFonts w:ascii="Arial" w:hAnsi="Arial" w:cs="Arial"/>
          <w:lang w:val="en-GB"/>
        </w:rPr>
      </w:pPr>
      <w:r w:rsidRPr="00EC0230">
        <w:rPr>
          <w:rFonts w:ascii="Arial" w:hAnsi="Arial" w:cs="Arial"/>
          <w:lang w:val="en-GB"/>
        </w:rPr>
        <w:t xml:space="preserve">                        </w:t>
      </w:r>
    </w:p>
    <w:p w14:paraId="16578292" w14:textId="77777777" w:rsidR="00EC0230" w:rsidRPr="00EC0230" w:rsidRDefault="00EC0230">
      <w:pPr>
        <w:rPr>
          <w:rFonts w:ascii="Arial" w:hAnsi="Arial" w:cs="Arial"/>
          <w:lang w:val="en-GB"/>
        </w:rPr>
      </w:pPr>
    </w:p>
    <w:p w14:paraId="1430BFB8" w14:textId="010BA212" w:rsidR="0018745A" w:rsidRDefault="0018745A">
      <w:pPr>
        <w:rPr>
          <w:rFonts w:ascii="Arial" w:hAnsi="Arial" w:cs="Arial"/>
          <w:sz w:val="24"/>
          <w:szCs w:val="24"/>
          <w:lang w:val="en-GB"/>
        </w:rPr>
      </w:pPr>
      <w:r w:rsidRPr="00EC0230">
        <w:rPr>
          <w:rFonts w:ascii="Arial" w:hAnsi="Arial" w:cs="Arial"/>
          <w:lang w:val="en-GB"/>
        </w:rPr>
        <w:t xml:space="preserve">                                                       Dated this the ……………….</w:t>
      </w:r>
      <w:r w:rsidR="002C53AB">
        <w:rPr>
          <w:rFonts w:ascii="Arial" w:hAnsi="Arial" w:cs="Arial"/>
          <w:lang w:val="en-GB"/>
        </w:rPr>
        <w:t xml:space="preserve"> </w:t>
      </w:r>
      <w:r w:rsidRPr="00EC0230">
        <w:rPr>
          <w:rFonts w:ascii="Arial" w:hAnsi="Arial" w:cs="Arial"/>
          <w:lang w:val="en-GB"/>
        </w:rPr>
        <w:t>day of ……………</w:t>
      </w:r>
      <w:r w:rsidR="004D4FE1">
        <w:rPr>
          <w:rFonts w:ascii="Arial" w:hAnsi="Arial" w:cs="Arial"/>
          <w:lang w:val="en-GB"/>
        </w:rPr>
        <w:t xml:space="preserve">, </w:t>
      </w:r>
      <w:r w:rsidRPr="00EC0230">
        <w:rPr>
          <w:rFonts w:ascii="Arial" w:hAnsi="Arial" w:cs="Arial"/>
          <w:lang w:val="en-GB"/>
        </w:rPr>
        <w:t>20</w:t>
      </w:r>
      <w:r w:rsidR="004D4FE1">
        <w:rPr>
          <w:rFonts w:ascii="Arial" w:hAnsi="Arial" w:cs="Arial"/>
          <w:lang w:val="en-GB"/>
        </w:rPr>
        <w:t>….</w:t>
      </w:r>
    </w:p>
    <w:p w14:paraId="4403DED4" w14:textId="77777777" w:rsidR="00EC0230" w:rsidRDefault="00EC0230" w:rsidP="00EC0230">
      <w:pPr>
        <w:jc w:val="right"/>
        <w:rPr>
          <w:rFonts w:ascii="Arial" w:hAnsi="Arial" w:cs="Arial"/>
          <w:lang w:val="en-GB"/>
        </w:rPr>
      </w:pPr>
    </w:p>
    <w:p w14:paraId="46D22E92" w14:textId="77777777" w:rsidR="00EC0230" w:rsidRDefault="00EC0230" w:rsidP="00EC0230">
      <w:pPr>
        <w:jc w:val="right"/>
        <w:rPr>
          <w:rFonts w:ascii="Arial" w:hAnsi="Arial" w:cs="Arial"/>
          <w:lang w:val="en-GB"/>
        </w:rPr>
      </w:pPr>
    </w:p>
    <w:p w14:paraId="38333019" w14:textId="77777777" w:rsidR="00EC0230" w:rsidRDefault="0018745A" w:rsidP="00EC0230">
      <w:pPr>
        <w:jc w:val="right"/>
        <w:rPr>
          <w:rFonts w:ascii="Arial" w:hAnsi="Arial" w:cs="Arial"/>
          <w:lang w:val="en-GB"/>
        </w:rPr>
      </w:pPr>
      <w:r w:rsidRPr="00EC0230">
        <w:rPr>
          <w:rFonts w:ascii="Arial" w:hAnsi="Arial" w:cs="Arial"/>
          <w:lang w:val="en-GB"/>
        </w:rPr>
        <w:t>BY THE COURT</w:t>
      </w:r>
    </w:p>
    <w:p w14:paraId="22DDC699" w14:textId="77777777" w:rsidR="00EC0230" w:rsidRDefault="00EC0230" w:rsidP="00EC0230">
      <w:pPr>
        <w:jc w:val="right"/>
        <w:rPr>
          <w:rFonts w:ascii="Arial" w:hAnsi="Arial" w:cs="Arial"/>
          <w:lang w:val="en-GB"/>
        </w:rPr>
      </w:pPr>
    </w:p>
    <w:p w14:paraId="26112434" w14:textId="1EC912AA" w:rsidR="00EC0230" w:rsidRDefault="0018745A" w:rsidP="00EC0230">
      <w:pPr>
        <w:jc w:val="right"/>
        <w:rPr>
          <w:rFonts w:ascii="Arial" w:hAnsi="Arial" w:cs="Arial"/>
          <w:lang w:val="en-GB"/>
        </w:rPr>
      </w:pPr>
      <w:r w:rsidRPr="00EC0230">
        <w:rPr>
          <w:rFonts w:ascii="Arial" w:hAnsi="Arial" w:cs="Arial"/>
          <w:lang w:val="en-GB"/>
        </w:rPr>
        <w:t xml:space="preserve"> </w:t>
      </w:r>
    </w:p>
    <w:p w14:paraId="43D6B2E8" w14:textId="5EEB61D8" w:rsidR="00EC0230" w:rsidRDefault="0018745A" w:rsidP="00EC0230">
      <w:pPr>
        <w:jc w:val="right"/>
        <w:rPr>
          <w:rFonts w:ascii="Arial" w:hAnsi="Arial" w:cs="Arial"/>
          <w:lang w:val="en-GB"/>
        </w:rPr>
      </w:pPr>
      <w:r w:rsidRPr="00EC0230">
        <w:rPr>
          <w:rFonts w:ascii="Arial" w:hAnsi="Arial" w:cs="Arial"/>
          <w:lang w:val="en-GB"/>
        </w:rPr>
        <w:t>___________________________________</w:t>
      </w:r>
      <w:r w:rsidR="00EC0230">
        <w:rPr>
          <w:rFonts w:ascii="Arial" w:hAnsi="Arial" w:cs="Arial"/>
          <w:lang w:val="en-GB"/>
        </w:rPr>
        <w:t xml:space="preserve"> </w:t>
      </w:r>
    </w:p>
    <w:p w14:paraId="461DF8A2" w14:textId="7348242A" w:rsidR="00492DF5" w:rsidRDefault="000E312E" w:rsidP="00EC0230">
      <w:pPr>
        <w:jc w:val="right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lang w:val="en-GB"/>
        </w:rPr>
        <w:t>*</w:t>
      </w:r>
      <w:r w:rsidR="00EC0230">
        <w:rPr>
          <w:rFonts w:ascii="Arial" w:hAnsi="Arial" w:cs="Arial"/>
          <w:lang w:val="en-GB"/>
        </w:rPr>
        <w:t>County Registrar</w:t>
      </w:r>
      <w:r w:rsidR="0018745A" w:rsidRPr="00EC0230">
        <w:rPr>
          <w:rFonts w:ascii="Arial" w:hAnsi="Arial" w:cs="Arial"/>
          <w:lang w:val="en-GB"/>
        </w:rPr>
        <w:t>/C</w:t>
      </w:r>
      <w:r w:rsidR="00EC0230">
        <w:rPr>
          <w:rFonts w:ascii="Arial" w:hAnsi="Arial" w:cs="Arial"/>
          <w:lang w:val="en-GB"/>
        </w:rPr>
        <w:t>ombined Office</w:t>
      </w:r>
      <w:r w:rsidR="0018745A" w:rsidRPr="00EC0230">
        <w:rPr>
          <w:rFonts w:ascii="Arial" w:hAnsi="Arial" w:cs="Arial"/>
          <w:lang w:val="en-GB"/>
        </w:rPr>
        <w:t xml:space="preserve"> M</w:t>
      </w:r>
      <w:r w:rsidR="00EC0230">
        <w:rPr>
          <w:rFonts w:ascii="Arial" w:hAnsi="Arial" w:cs="Arial"/>
          <w:lang w:val="en-GB"/>
        </w:rPr>
        <w:t>anager</w:t>
      </w:r>
      <w:r w:rsidR="0018745A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2E45547F" w14:textId="6A5651B8" w:rsidR="00EC0230" w:rsidRPr="00EC0230" w:rsidRDefault="00EC0230" w:rsidP="00B2207E">
      <w:pPr>
        <w:spacing w:before="120" w:after="0" w:line="240" w:lineRule="auto"/>
        <w:rPr>
          <w:rFonts w:ascii="Arial" w:hAnsi="Arial" w:cs="Arial"/>
          <w:lang w:val="en-GB"/>
        </w:rPr>
      </w:pPr>
      <w:r w:rsidRPr="00C545B3">
        <w:rPr>
          <w:rFonts w:ascii="Arial" w:eastAsia="Times New Roman" w:hAnsi="Arial" w:cs="Arial"/>
          <w:i/>
          <w:iCs/>
          <w:color w:val="000000"/>
          <w:lang w:eastAsia="en-IE"/>
        </w:rPr>
        <w:t>*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 </w:t>
      </w:r>
      <w:r w:rsidRPr="00C545B3">
        <w:rPr>
          <w:rFonts w:ascii="Arial" w:eastAsia="Times New Roman" w:hAnsi="Arial" w:cs="Arial"/>
          <w:i/>
          <w:iCs/>
          <w:color w:val="000000"/>
          <w:lang w:eastAsia="en-IE"/>
        </w:rPr>
        <w:t xml:space="preserve">Delete </w:t>
      </w:r>
      <w:r>
        <w:rPr>
          <w:rFonts w:ascii="Arial" w:eastAsia="Times New Roman" w:hAnsi="Arial" w:cs="Arial"/>
          <w:i/>
          <w:iCs/>
          <w:color w:val="000000"/>
          <w:lang w:eastAsia="en-IE"/>
        </w:rPr>
        <w:t xml:space="preserve">text </w:t>
      </w:r>
      <w:r w:rsidRPr="00C545B3">
        <w:rPr>
          <w:rFonts w:ascii="Arial" w:eastAsia="Times New Roman" w:hAnsi="Arial" w:cs="Arial"/>
          <w:i/>
          <w:iCs/>
          <w:color w:val="000000"/>
          <w:lang w:eastAsia="en-IE"/>
        </w:rPr>
        <w:t>if not relevant</w:t>
      </w:r>
    </w:p>
    <w:sectPr w:rsidR="00EC0230" w:rsidRPr="00EC0230" w:rsidSect="000E312E"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D5B"/>
    <w:rsid w:val="00003D64"/>
    <w:rsid w:val="000B5D7F"/>
    <w:rsid w:val="000E312E"/>
    <w:rsid w:val="0018745A"/>
    <w:rsid w:val="002C53AB"/>
    <w:rsid w:val="00492DF5"/>
    <w:rsid w:val="004D4FE1"/>
    <w:rsid w:val="00771058"/>
    <w:rsid w:val="00914DED"/>
    <w:rsid w:val="00B2207E"/>
    <w:rsid w:val="00D357AB"/>
    <w:rsid w:val="00DD3FE6"/>
    <w:rsid w:val="00E52A8F"/>
    <w:rsid w:val="00EC0230"/>
    <w:rsid w:val="00F21D5B"/>
    <w:rsid w:val="00FA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A16F"/>
  <w15:chartTrackingRefBased/>
  <w15:docId w15:val="{EBE0452D-27E4-455C-AD50-70EA478E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D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urts Servic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0AF"/>
      </a:accent1>
      <a:accent2>
        <a:srgbClr val="DD0000"/>
      </a:accent2>
      <a:accent3>
        <a:srgbClr val="009CB0"/>
      </a:accent3>
      <a:accent4>
        <a:srgbClr val="EBAB21"/>
      </a:accent4>
      <a:accent5>
        <a:srgbClr val="985EFF"/>
      </a:accent5>
      <a:accent6>
        <a:srgbClr val="178022"/>
      </a:accent6>
      <a:hlink>
        <a:srgbClr val="003657"/>
      </a:hlink>
      <a:folHlink>
        <a:srgbClr val="00C4B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Scully</dc:creator>
  <cp:keywords/>
  <dc:description/>
  <cp:lastModifiedBy>Patrick A. Johnson</cp:lastModifiedBy>
  <cp:revision>4</cp:revision>
  <dcterms:created xsi:type="dcterms:W3CDTF">2023-10-02T10:09:00Z</dcterms:created>
  <dcterms:modified xsi:type="dcterms:W3CDTF">2023-10-02T10:12:00Z</dcterms:modified>
</cp:coreProperties>
</file>