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A26" w14:textId="7B85E962" w:rsidR="00EA4970" w:rsidRPr="00C0586D" w:rsidRDefault="00402CB1" w:rsidP="00EA497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575C72" wp14:editId="457E5135">
            <wp:simplePos x="0" y="0"/>
            <wp:positionH relativeFrom="page">
              <wp:posOffset>3530600</wp:posOffset>
            </wp:positionH>
            <wp:positionV relativeFrom="paragraph">
              <wp:posOffset>-819150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4970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EA4970" w:rsidRPr="00C0586D">
        <w:rPr>
          <w:rFonts w:ascii="Arial" w:eastAsia="Times New Roman" w:hAnsi="Arial" w:cs="Arial"/>
          <w:color w:val="333333"/>
          <w:lang w:eastAsia="en-IE"/>
        </w:rPr>
        <w:br/>
      </w:r>
      <w:r w:rsidR="00EA4970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47CF0016" w14:textId="77777777" w:rsidR="00EA4970" w:rsidRPr="00C0586D" w:rsidRDefault="00EA4970" w:rsidP="00EA497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6B43333E" w14:textId="77777777" w:rsidR="00EA4970" w:rsidRPr="00C0586D" w:rsidRDefault="00EA4970" w:rsidP="00EA497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0C11B6E8" w14:textId="77777777" w:rsidR="00EA4970" w:rsidRPr="00994F9B" w:rsidRDefault="00EA4970" w:rsidP="00EA497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1EA28C9E" w14:textId="77777777" w:rsidR="00EA4970" w:rsidRDefault="00EA4970" w:rsidP="00EA4970">
      <w:pPr>
        <w:spacing w:after="0"/>
        <w:rPr>
          <w:rFonts w:ascii="Arial" w:hAnsi="Arial" w:cs="Arial"/>
          <w:lang w:val="en-GB"/>
        </w:rPr>
      </w:pPr>
    </w:p>
    <w:p w14:paraId="5CF954ED" w14:textId="77777777" w:rsidR="00EA4970" w:rsidRPr="00994F9B" w:rsidRDefault="00EA4970" w:rsidP="00EA4970">
      <w:pPr>
        <w:spacing w:after="0"/>
        <w:rPr>
          <w:rFonts w:ascii="Arial" w:hAnsi="Arial" w:cs="Arial"/>
          <w:lang w:val="en-GB"/>
        </w:rPr>
      </w:pPr>
    </w:p>
    <w:p w14:paraId="643BE588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68E17FA6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DEAFD11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2AFB2F06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147B55A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3704EBB4" w14:textId="77777777" w:rsidR="00EA4970" w:rsidRPr="00994F9B" w:rsidRDefault="00EA4970" w:rsidP="00EA497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52D32019" w14:textId="77777777" w:rsidR="00EA4970" w:rsidRDefault="00EA4970" w:rsidP="00EA4970">
      <w:pPr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559F2682" w14:textId="36AC06AC" w:rsidR="009E02D7" w:rsidRPr="00EA4970" w:rsidRDefault="009E02D7" w:rsidP="00EA497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EA4970"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  <w:t>NOTICE OF INTENTION TO PROCEED</w:t>
      </w:r>
    </w:p>
    <w:p w14:paraId="7A807733" w14:textId="77777777" w:rsidR="00EA4970" w:rsidRDefault="00EA4970" w:rsidP="009E02D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</w:p>
    <w:p w14:paraId="559519C6" w14:textId="2D69CFF5" w:rsidR="009E02D7" w:rsidRDefault="009E02D7" w:rsidP="009E02D7">
      <w:pPr>
        <w:spacing w:after="0" w:line="240" w:lineRule="auto"/>
        <w:rPr>
          <w:rFonts w:ascii="Arial" w:hAnsi="Arial" w:cs="Arial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EA4970">
        <w:rPr>
          <w:rFonts w:ascii="Arial" w:hAnsi="Arial" w:cs="Arial"/>
        </w:rPr>
        <w:t xml:space="preserve">TAKE NOTICE that the </w:t>
      </w:r>
      <w:r w:rsidR="00650085" w:rsidRPr="00EA4970">
        <w:rPr>
          <w:rFonts w:ascii="Arial" w:hAnsi="Arial" w:cs="Arial"/>
        </w:rPr>
        <w:t>*</w:t>
      </w:r>
      <w:proofErr w:type="gramStart"/>
      <w:r w:rsidR="00650085" w:rsidRPr="00EA4970">
        <w:rPr>
          <w:rFonts w:ascii="Arial" w:hAnsi="Arial" w:cs="Arial"/>
        </w:rPr>
        <w:t xml:space="preserve">Plaintiff </w:t>
      </w:r>
      <w:r w:rsidRPr="00EA4970">
        <w:rPr>
          <w:rFonts w:ascii="Arial" w:hAnsi="Arial" w:cs="Arial"/>
        </w:rPr>
        <w:t xml:space="preserve"> *</w:t>
      </w:r>
      <w:proofErr w:type="gramEnd"/>
      <w:r w:rsidR="00650085" w:rsidRPr="00EA4970">
        <w:rPr>
          <w:rFonts w:ascii="Arial" w:hAnsi="Arial" w:cs="Arial"/>
        </w:rPr>
        <w:t>Defendant</w:t>
      </w:r>
      <w:r w:rsidRPr="00EA4970">
        <w:rPr>
          <w:rFonts w:ascii="Arial" w:hAnsi="Arial" w:cs="Arial"/>
        </w:rPr>
        <w:t xml:space="preserve"> intends to proceed as and from the expiry</w:t>
      </w: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of </w:t>
      </w:r>
      <w:r w:rsidRPr="00EA4970">
        <w:rPr>
          <w:rFonts w:ascii="Arial" w:hAnsi="Arial" w:cs="Arial"/>
        </w:rPr>
        <w:t xml:space="preserve">one month from the date following service of this notice. </w:t>
      </w:r>
    </w:p>
    <w:p w14:paraId="4F5BC5F1" w14:textId="38EB1A27" w:rsidR="00EA4970" w:rsidRDefault="00EA4970" w:rsidP="009E02D7">
      <w:pPr>
        <w:spacing w:after="0" w:line="240" w:lineRule="auto"/>
        <w:rPr>
          <w:rFonts w:ascii="Arial" w:hAnsi="Arial" w:cs="Arial"/>
        </w:rPr>
      </w:pPr>
    </w:p>
    <w:p w14:paraId="2E572163" w14:textId="77777777" w:rsidR="00EA4970" w:rsidRPr="00EA4970" w:rsidRDefault="00EA4970" w:rsidP="009E02D7">
      <w:pPr>
        <w:spacing w:after="0" w:line="240" w:lineRule="auto"/>
        <w:rPr>
          <w:rFonts w:ascii="Arial" w:hAnsi="Arial" w:cs="Arial"/>
        </w:rPr>
      </w:pPr>
    </w:p>
    <w:p w14:paraId="13A841A5" w14:textId="4C5ACB85" w:rsidR="00EA4970" w:rsidRPr="00E304C0" w:rsidRDefault="00EA4970" w:rsidP="00EA4970">
      <w:pPr>
        <w:rPr>
          <w:rFonts w:ascii="Arial" w:hAnsi="Arial" w:cs="Arial"/>
        </w:rPr>
      </w:pPr>
      <w:r w:rsidRPr="00E304C0">
        <w:rPr>
          <w:rFonts w:ascii="Arial" w:hAnsi="Arial" w:cs="Arial"/>
        </w:rPr>
        <w:t>Dated this the ………. day of ……………, 20…</w:t>
      </w:r>
      <w:r w:rsidR="003757D9">
        <w:rPr>
          <w:rFonts w:ascii="Arial" w:hAnsi="Arial" w:cs="Arial"/>
        </w:rPr>
        <w:t>…</w:t>
      </w:r>
    </w:p>
    <w:p w14:paraId="4A535E68" w14:textId="77777777" w:rsidR="00EA4970" w:rsidRPr="00EA4970" w:rsidRDefault="00EA4970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D94DFA1" w14:textId="4C24AA20" w:rsidR="00650085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A4970">
        <w:rPr>
          <w:rFonts w:ascii="Arial" w:hAnsi="Arial" w:cs="Arial"/>
        </w:rPr>
        <w:t>Signed: ........</w:t>
      </w:r>
      <w:r w:rsidR="00FA0E01" w:rsidRPr="00EA4970">
        <w:rPr>
          <w:rFonts w:ascii="Arial" w:hAnsi="Arial" w:cs="Arial"/>
        </w:rPr>
        <w:t>................</w:t>
      </w:r>
      <w:r w:rsidR="003757D9">
        <w:rPr>
          <w:rFonts w:ascii="Arial" w:hAnsi="Arial" w:cs="Arial"/>
        </w:rPr>
        <w:t>.......</w:t>
      </w:r>
    </w:p>
    <w:p w14:paraId="1F8859CB" w14:textId="4F410CCC" w:rsidR="009E02D7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A4970">
        <w:rPr>
          <w:rFonts w:ascii="Arial" w:hAnsi="Arial" w:cs="Arial"/>
        </w:rPr>
        <w:t>*(Solicitor for) *</w:t>
      </w:r>
      <w:proofErr w:type="gramStart"/>
      <w:r w:rsidR="00650085" w:rsidRPr="00EA4970">
        <w:rPr>
          <w:rFonts w:ascii="Arial" w:hAnsi="Arial" w:cs="Arial"/>
        </w:rPr>
        <w:t xml:space="preserve">Plaintiff </w:t>
      </w:r>
      <w:r w:rsidRPr="00EA4970">
        <w:rPr>
          <w:rFonts w:ascii="Arial" w:hAnsi="Arial" w:cs="Arial"/>
        </w:rPr>
        <w:t xml:space="preserve"> *</w:t>
      </w:r>
      <w:proofErr w:type="gramEnd"/>
      <w:r w:rsidR="00650085" w:rsidRPr="00EA4970">
        <w:rPr>
          <w:rFonts w:ascii="Arial" w:hAnsi="Arial" w:cs="Arial"/>
        </w:rPr>
        <w:t xml:space="preserve"> Defendant</w:t>
      </w:r>
      <w:r w:rsidRPr="00EA4970">
        <w:rPr>
          <w:rFonts w:ascii="Arial" w:hAnsi="Arial" w:cs="Arial"/>
        </w:rPr>
        <w:t xml:space="preserve"> </w:t>
      </w:r>
    </w:p>
    <w:p w14:paraId="4CE974D2" w14:textId="671B77D1" w:rsidR="009E02D7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A4970">
        <w:rPr>
          <w:rFonts w:ascii="Arial" w:hAnsi="Arial" w:cs="Arial"/>
        </w:rPr>
        <w:t>To: *(Solicitor for) * *</w:t>
      </w:r>
      <w:proofErr w:type="gramStart"/>
      <w:r w:rsidR="00650085" w:rsidRPr="00EA4970">
        <w:rPr>
          <w:rFonts w:ascii="Arial" w:hAnsi="Arial" w:cs="Arial"/>
        </w:rPr>
        <w:t>Defendant  *</w:t>
      </w:r>
      <w:proofErr w:type="gramEnd"/>
      <w:r w:rsidR="00650085" w:rsidRPr="00EA4970">
        <w:rPr>
          <w:rFonts w:ascii="Arial" w:hAnsi="Arial" w:cs="Arial"/>
        </w:rPr>
        <w:t>Plaintiff</w:t>
      </w:r>
      <w:r w:rsidRPr="00EA4970">
        <w:rPr>
          <w:rFonts w:ascii="Arial" w:hAnsi="Arial" w:cs="Arial"/>
        </w:rPr>
        <w:t xml:space="preserve"> </w:t>
      </w:r>
    </w:p>
    <w:p w14:paraId="33337F58" w14:textId="22054E01" w:rsidR="009E02D7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A4970">
        <w:rPr>
          <w:rFonts w:ascii="Arial" w:hAnsi="Arial" w:cs="Arial"/>
        </w:rPr>
        <w:t>At ........</w:t>
      </w:r>
      <w:r w:rsidR="003757D9">
        <w:rPr>
          <w:rFonts w:ascii="Arial" w:hAnsi="Arial" w:cs="Arial"/>
        </w:rPr>
        <w:t>......</w:t>
      </w:r>
    </w:p>
    <w:p w14:paraId="59A931C0" w14:textId="02FF1D4F" w:rsidR="009E02D7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A4970">
        <w:rPr>
          <w:rFonts w:ascii="Arial" w:hAnsi="Arial" w:cs="Arial"/>
        </w:rPr>
        <w:t xml:space="preserve">To: </w:t>
      </w:r>
      <w:r w:rsidR="003757D9" w:rsidRPr="00E304C0">
        <w:rPr>
          <w:rFonts w:ascii="Arial" w:hAnsi="Arial" w:cs="Arial"/>
        </w:rPr>
        <w:t>Combined Court office</w:t>
      </w:r>
    </w:p>
    <w:p w14:paraId="0930540A" w14:textId="77777777" w:rsidR="003757D9" w:rsidRDefault="009E02D7" w:rsidP="003757D9">
      <w:pPr>
        <w:rPr>
          <w:rFonts w:ascii="Arial" w:hAnsi="Arial" w:cs="Arial"/>
        </w:rPr>
      </w:pPr>
      <w:r w:rsidRPr="00EA4970">
        <w:rPr>
          <w:rFonts w:ascii="Arial" w:hAnsi="Arial" w:cs="Arial"/>
        </w:rPr>
        <w:t>At</w:t>
      </w:r>
      <w:r w:rsidR="003757D9" w:rsidRPr="003757D9">
        <w:rPr>
          <w:rFonts w:ascii="Arial" w:hAnsi="Arial" w:cs="Arial"/>
        </w:rPr>
        <w:t xml:space="preserve"> </w:t>
      </w:r>
      <w:r w:rsidR="003757D9">
        <w:rPr>
          <w:rFonts w:ascii="Arial" w:hAnsi="Arial" w:cs="Arial"/>
        </w:rPr>
        <w:t>T</w:t>
      </w:r>
      <w:r w:rsidR="003757D9" w:rsidRPr="00E304C0">
        <w:rPr>
          <w:rFonts w:ascii="Arial" w:hAnsi="Arial" w:cs="Arial"/>
        </w:rPr>
        <w:t>he Courthouse,</w:t>
      </w:r>
    </w:p>
    <w:p w14:paraId="35E1E3E9" w14:textId="1AE39AB3" w:rsidR="003757D9" w:rsidRPr="00E304C0" w:rsidRDefault="003757D9" w:rsidP="003757D9">
      <w:pPr>
        <w:rPr>
          <w:rFonts w:ascii="Arial" w:hAnsi="Arial" w:cs="Arial"/>
        </w:rPr>
      </w:pPr>
      <w:r w:rsidRPr="00E304C0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,</w:t>
      </w:r>
    </w:p>
    <w:p w14:paraId="221BADB4" w14:textId="28B2835F" w:rsidR="003757D9" w:rsidRPr="00E304C0" w:rsidRDefault="003757D9" w:rsidP="003757D9">
      <w:pPr>
        <w:rPr>
          <w:rFonts w:ascii="Arial" w:hAnsi="Arial" w:cs="Arial"/>
        </w:rPr>
      </w:pPr>
      <w:r w:rsidRPr="00E304C0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,</w:t>
      </w:r>
    </w:p>
    <w:p w14:paraId="7E3F86DC" w14:textId="3AB14CB7" w:rsidR="003757D9" w:rsidRDefault="003757D9" w:rsidP="003757D9">
      <w:pPr>
        <w:rPr>
          <w:rFonts w:ascii="Arial" w:hAnsi="Arial" w:cs="Arial"/>
        </w:rPr>
      </w:pPr>
      <w:r w:rsidRPr="00E304C0">
        <w:rPr>
          <w:rFonts w:ascii="Arial" w:hAnsi="Arial" w:cs="Arial"/>
        </w:rPr>
        <w:t>Eircode:</w:t>
      </w:r>
    </w:p>
    <w:p w14:paraId="4AE68A56" w14:textId="66259EC7" w:rsidR="009E02D7" w:rsidRPr="00EA4970" w:rsidRDefault="009E02D7" w:rsidP="009E02D7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485441B9" w14:textId="77777777" w:rsidR="00EA4970" w:rsidRPr="001E405E" w:rsidRDefault="00EA4970" w:rsidP="00EA4970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p w14:paraId="0955DB30" w14:textId="59666597" w:rsidR="00B0063B" w:rsidRPr="009E02D7" w:rsidRDefault="00B0063B" w:rsidP="00EA4970">
      <w:pPr>
        <w:rPr>
          <w:rFonts w:ascii="Verdana" w:hAnsi="Verdana"/>
        </w:rPr>
      </w:pPr>
    </w:p>
    <w:sectPr w:rsidR="00B0063B" w:rsidRPr="009E02D7" w:rsidSect="00402CB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D7"/>
    <w:rsid w:val="001223BD"/>
    <w:rsid w:val="0027019F"/>
    <w:rsid w:val="003757D9"/>
    <w:rsid w:val="003E21C0"/>
    <w:rsid w:val="00402CB1"/>
    <w:rsid w:val="004C45FB"/>
    <w:rsid w:val="00640972"/>
    <w:rsid w:val="00650085"/>
    <w:rsid w:val="006504A2"/>
    <w:rsid w:val="00667378"/>
    <w:rsid w:val="00765C68"/>
    <w:rsid w:val="007A0410"/>
    <w:rsid w:val="007A62A7"/>
    <w:rsid w:val="008A1214"/>
    <w:rsid w:val="009E02D7"/>
    <w:rsid w:val="00B0063B"/>
    <w:rsid w:val="00C07F41"/>
    <w:rsid w:val="00C1155B"/>
    <w:rsid w:val="00CC7E8F"/>
    <w:rsid w:val="00CF12BD"/>
    <w:rsid w:val="00E54C3D"/>
    <w:rsid w:val="00EA4970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B30D"/>
  <w15:docId w15:val="{689395EC-89D2-41D0-8EE5-AD71D6F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D7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CC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Patrick A. Johnson</cp:lastModifiedBy>
  <cp:revision>2</cp:revision>
  <dcterms:created xsi:type="dcterms:W3CDTF">2023-10-02T10:24:00Z</dcterms:created>
  <dcterms:modified xsi:type="dcterms:W3CDTF">2023-10-02T10:24:00Z</dcterms:modified>
</cp:coreProperties>
</file>